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BB" w:rsidRPr="00886AF6" w:rsidRDefault="00FB6F34" w:rsidP="000811BB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86AF6">
        <w:rPr>
          <w:b/>
          <w:sz w:val="28"/>
          <w:szCs w:val="28"/>
        </w:rPr>
        <w:t>Планируемые</w:t>
      </w:r>
      <w:r w:rsidR="000811BB" w:rsidRPr="00886AF6">
        <w:rPr>
          <w:b/>
          <w:sz w:val="28"/>
          <w:szCs w:val="28"/>
        </w:rPr>
        <w:t xml:space="preserve"> результаты </w:t>
      </w:r>
    </w:p>
    <w:p w:rsidR="000811BB" w:rsidRPr="00886AF6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86AF6">
        <w:rPr>
          <w:b/>
          <w:sz w:val="28"/>
          <w:szCs w:val="28"/>
        </w:rPr>
        <w:t>освоения учебного предмета</w:t>
      </w:r>
      <w:r w:rsidR="00CA43A3" w:rsidRPr="00886AF6">
        <w:rPr>
          <w:b/>
          <w:sz w:val="28"/>
          <w:szCs w:val="28"/>
        </w:rPr>
        <w:t xml:space="preserve"> «Окружающий мир»</w:t>
      </w:r>
    </w:p>
    <w:p w:rsidR="000811BB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0811BB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 xml:space="preserve">Освоение </w:t>
      </w:r>
      <w:r w:rsidR="00D0653F" w:rsidRPr="00B9722F">
        <w:t xml:space="preserve">учебного </w:t>
      </w:r>
      <w:r w:rsidRPr="00B9722F">
        <w:t xml:space="preserve">курса «Окружающий мир» вносит существенный вклад в достижение </w:t>
      </w:r>
      <w:r w:rsidRPr="00B9722F">
        <w:rPr>
          <w:b/>
          <w:bCs/>
        </w:rPr>
        <w:t xml:space="preserve">личностных результатов </w:t>
      </w:r>
      <w:r w:rsidRPr="00B9722F">
        <w:t>начального об</w:t>
      </w:r>
      <w:r w:rsidRPr="00B9722F">
        <w:softHyphen/>
        <w:t>разования, а именно:</w:t>
      </w:r>
    </w:p>
    <w:p w:rsidR="000811BB" w:rsidRPr="00B9722F" w:rsidRDefault="000811BB" w:rsidP="000811BB">
      <w:pPr>
        <w:ind w:firstLine="567"/>
        <w:jc w:val="both"/>
      </w:pPr>
      <w:r w:rsidRPr="00B9722F">
        <w:t xml:space="preserve">1) </w:t>
      </w:r>
      <w:r w:rsidR="00D0653F" w:rsidRPr="00B9722F">
        <w:t xml:space="preserve">в </w:t>
      </w:r>
      <w:r w:rsidRPr="00B9722F">
        <w:t>формирование основ российской гражданской иден</w:t>
      </w:r>
      <w:r w:rsidRPr="00B9722F"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</w:t>
      </w:r>
      <w:r w:rsidR="00D0653F" w:rsidRPr="00B9722F">
        <w:t xml:space="preserve"> ориен</w:t>
      </w:r>
      <w:r w:rsidR="00D0653F" w:rsidRPr="00B9722F">
        <w:softHyphen/>
        <w:t>таций</w:t>
      </w:r>
      <w:r w:rsidRPr="00B9722F">
        <w:t>;</w:t>
      </w:r>
    </w:p>
    <w:p w:rsidR="000811BB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 xml:space="preserve">2) </w:t>
      </w:r>
      <w:r w:rsidR="00D0653F" w:rsidRPr="00B9722F">
        <w:t>в формирование целостного</w:t>
      </w:r>
      <w:r w:rsidRPr="00B9722F">
        <w:t xml:space="preserve"> социально ориентированного взгляда на мир в его органичном единстве и разнообразии при</w:t>
      </w:r>
      <w:r w:rsidRPr="00B9722F">
        <w:softHyphen/>
        <w:t>роды, народов, культур и религий;</w:t>
      </w:r>
    </w:p>
    <w:p w:rsidR="000811BB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 xml:space="preserve">3) </w:t>
      </w:r>
      <w:r w:rsidR="00D0653F" w:rsidRPr="00B9722F">
        <w:t xml:space="preserve">в </w:t>
      </w:r>
      <w:r w:rsidRPr="00B9722F">
        <w:t>формирование уважительного отношения к иному мне</w:t>
      </w:r>
      <w:r w:rsidRPr="00B9722F">
        <w:softHyphen/>
        <w:t>нию, истории и культуре других народов;</w:t>
      </w:r>
    </w:p>
    <w:p w:rsidR="000811BB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 xml:space="preserve">4) </w:t>
      </w:r>
      <w:r w:rsidR="00D0653F" w:rsidRPr="00B9722F">
        <w:t xml:space="preserve">в </w:t>
      </w:r>
      <w:r w:rsidRPr="00B9722F">
        <w:t>овладение начальными навыками адаптации в динамично изменяющемся и развивающемся мире;</w:t>
      </w:r>
    </w:p>
    <w:p w:rsidR="000811BB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 xml:space="preserve">5) </w:t>
      </w:r>
      <w:r w:rsidR="00D0653F" w:rsidRPr="00B9722F">
        <w:t xml:space="preserve">в </w:t>
      </w:r>
      <w:r w:rsidRPr="00B9722F">
        <w:t>принятие и освоение социальной роли обучающегося, развитие мотивов учебной деятельности и формирование лич</w:t>
      </w:r>
      <w:r w:rsidRPr="00B9722F">
        <w:softHyphen/>
        <w:t>ностного смысла учения;</w:t>
      </w:r>
    </w:p>
    <w:p w:rsidR="000811BB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 xml:space="preserve">6) </w:t>
      </w:r>
      <w:r w:rsidR="00D0653F" w:rsidRPr="00B9722F">
        <w:t xml:space="preserve">в </w:t>
      </w:r>
      <w:r w:rsidRPr="00B9722F"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811BB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 xml:space="preserve">7) </w:t>
      </w:r>
      <w:r w:rsidR="00D0653F" w:rsidRPr="00B9722F">
        <w:t xml:space="preserve">в </w:t>
      </w:r>
      <w:r w:rsidRPr="00B9722F">
        <w:t>формирование эстетических потребностей, ценностей и чувств;</w:t>
      </w:r>
    </w:p>
    <w:p w:rsidR="000811BB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 xml:space="preserve">8) </w:t>
      </w:r>
      <w:r w:rsidR="00D0653F" w:rsidRPr="00B9722F">
        <w:t xml:space="preserve">в </w:t>
      </w:r>
      <w:r w:rsidRPr="00B9722F">
        <w:t>развитие этических чувств, доброжелательности и эмо</w:t>
      </w:r>
      <w:r w:rsidRPr="00B9722F">
        <w:softHyphen/>
        <w:t>ционально-нравственной отзывчивости, понимания и сопере</w:t>
      </w:r>
      <w:r w:rsidRPr="00B9722F">
        <w:softHyphen/>
        <w:t>живания чувствам других людей;</w:t>
      </w:r>
    </w:p>
    <w:p w:rsidR="000811BB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 xml:space="preserve">9) </w:t>
      </w:r>
      <w:r w:rsidR="00D0653F" w:rsidRPr="00B9722F">
        <w:t xml:space="preserve">в </w:t>
      </w:r>
      <w:r w:rsidRPr="00B9722F">
        <w:t xml:space="preserve">развитие навыков сотрудничества </w:t>
      </w:r>
      <w:proofErr w:type="gramStart"/>
      <w:r w:rsidRPr="00B9722F">
        <w:t>со</w:t>
      </w:r>
      <w:proofErr w:type="gramEnd"/>
      <w:r w:rsidRPr="00B9722F">
        <w:t xml:space="preserve"> взрослыми и свер</w:t>
      </w:r>
      <w:r w:rsidRPr="00B9722F"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0811BB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 xml:space="preserve">10) </w:t>
      </w:r>
      <w:r w:rsidR="00D0653F" w:rsidRPr="00B9722F">
        <w:t xml:space="preserve">в </w:t>
      </w:r>
      <w:r w:rsidRPr="00B9722F">
        <w:t>формирование установки на безопасный, здоровый об</w:t>
      </w:r>
      <w:r w:rsidRPr="00B9722F"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811BB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0811BB" w:rsidRPr="00B9722F" w:rsidRDefault="00D0653F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>Освоение</w:t>
      </w:r>
      <w:r w:rsidR="000811BB" w:rsidRPr="00B9722F">
        <w:t xml:space="preserve"> курса «Окружающий мир» играет значительную роль в достижении </w:t>
      </w:r>
      <w:proofErr w:type="spellStart"/>
      <w:r w:rsidR="000811BB" w:rsidRPr="00B9722F">
        <w:rPr>
          <w:b/>
          <w:bCs/>
        </w:rPr>
        <w:t>метапредметных</w:t>
      </w:r>
      <w:proofErr w:type="spellEnd"/>
      <w:r w:rsidR="000811BB" w:rsidRPr="00B9722F">
        <w:rPr>
          <w:b/>
          <w:bCs/>
        </w:rPr>
        <w:t xml:space="preserve"> результатов </w:t>
      </w:r>
      <w:r w:rsidR="000811BB" w:rsidRPr="00B9722F">
        <w:t xml:space="preserve">начального образования, таких как: </w:t>
      </w:r>
    </w:p>
    <w:p w:rsidR="000811BB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0811BB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>2) освоение способов решения проблем творческого и по</w:t>
      </w:r>
      <w:r w:rsidRPr="00B9722F">
        <w:softHyphen/>
        <w:t>искового характера;</w:t>
      </w:r>
    </w:p>
    <w:p w:rsidR="000811BB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B9722F">
        <w:softHyphen/>
        <w:t>фективные способы достижения результата;</w:t>
      </w:r>
    </w:p>
    <w:p w:rsidR="000811BB" w:rsidRPr="00B9722F" w:rsidRDefault="000811BB" w:rsidP="000811BB">
      <w:pPr>
        <w:ind w:firstLine="567"/>
        <w:jc w:val="both"/>
      </w:pPr>
      <w:r w:rsidRPr="00B9722F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811BB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 xml:space="preserve">5) освоение начальных форм познавательной и личностной рефлексии; </w:t>
      </w:r>
    </w:p>
    <w:p w:rsidR="000811BB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>6) использование знаково-символических сре</w:t>
      </w:r>
      <w:proofErr w:type="gramStart"/>
      <w:r w:rsidRPr="00B9722F">
        <w:t>дств пр</w:t>
      </w:r>
      <w:proofErr w:type="gramEnd"/>
      <w:r w:rsidRPr="00B9722F">
        <w:t>ед</w:t>
      </w:r>
      <w:r w:rsidRPr="00B9722F">
        <w:softHyphen/>
        <w:t>ставления информации для создания моделей изучаемых объ</w:t>
      </w:r>
      <w:r w:rsidRPr="00B9722F">
        <w:softHyphen/>
        <w:t>ектов и процессов, схем решения учебных и практических задач;</w:t>
      </w:r>
    </w:p>
    <w:p w:rsidR="000811BB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>7) активное использование речевых средств и средств ин</w:t>
      </w:r>
      <w:r w:rsidRPr="00B9722F">
        <w:softHyphen/>
        <w:t>формационных и коммуникационных технологий (ИКТ) для решения коммуникативных и познавательных задач;</w:t>
      </w:r>
    </w:p>
    <w:p w:rsidR="000811BB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>8) использование различных способов поиска (в справочных источниках и открытом учебном ин</w:t>
      </w:r>
      <w:r w:rsidR="00D0653F" w:rsidRPr="00B9722F">
        <w:t>формационном простран</w:t>
      </w:r>
      <w:r w:rsidR="00D0653F" w:rsidRPr="00B9722F">
        <w:softHyphen/>
        <w:t xml:space="preserve">стве </w:t>
      </w:r>
      <w:r w:rsidRPr="00B9722F">
        <w:t>Интернет</w:t>
      </w:r>
      <w:r w:rsidR="00D0653F" w:rsidRPr="00B9722F">
        <w:t>а</w:t>
      </w:r>
      <w:r w:rsidRPr="00B9722F">
        <w:t xml:space="preserve">), сбора, обработки, анализа, </w:t>
      </w:r>
      <w:r w:rsidRPr="00B9722F">
        <w:lastRenderedPageBreak/>
        <w:t>организации, передачи и интерпретации информации в соответствии с ком</w:t>
      </w:r>
      <w:r w:rsidRPr="00B9722F">
        <w:softHyphen/>
        <w:t>муникативными и познавательными задачами и технологиями учебного предмета «Окружающий мир»;</w:t>
      </w:r>
    </w:p>
    <w:p w:rsidR="000811BB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>9) овладение логическими действиями сравнения, анализа, синтеза, обобщения, классификации по родовидовым при</w:t>
      </w:r>
      <w:r w:rsidRPr="00B9722F"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0811BB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>10) готовность слушать собеседн</w:t>
      </w:r>
      <w:r w:rsidR="00D0653F" w:rsidRPr="00B9722F">
        <w:t xml:space="preserve">ика и вести диалог; </w:t>
      </w:r>
      <w:r w:rsidRPr="00B9722F"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0811BB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811BB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>12) овладение начальными сведениями о сущности и осо</w:t>
      </w:r>
      <w:r w:rsidRPr="00B9722F"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B9722F">
        <w:softHyphen/>
        <w:t xml:space="preserve">ющий мир»; </w:t>
      </w:r>
    </w:p>
    <w:p w:rsidR="000811BB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 xml:space="preserve">13) овладение базовыми предметными и </w:t>
      </w:r>
      <w:proofErr w:type="spellStart"/>
      <w:r w:rsidRPr="00B9722F">
        <w:t>межпредметными</w:t>
      </w:r>
      <w:proofErr w:type="spellEnd"/>
      <w:r w:rsidRPr="00B9722F">
        <w:t xml:space="preserve"> понятиями, отражающими существенные связи и отношения между объектами и процессами;</w:t>
      </w:r>
    </w:p>
    <w:p w:rsidR="000811BB" w:rsidRPr="00B9722F" w:rsidRDefault="000811BB" w:rsidP="000811BB">
      <w:pPr>
        <w:ind w:firstLine="567"/>
        <w:jc w:val="both"/>
      </w:pPr>
      <w:r w:rsidRPr="00B9722F">
        <w:t>14) умение работать в материальной и информационной сре</w:t>
      </w:r>
      <w:r w:rsidRPr="00B9722F"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0811BB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 xml:space="preserve">При </w:t>
      </w:r>
      <w:r w:rsidR="00D0653F" w:rsidRPr="00B9722F">
        <w:t>освоении</w:t>
      </w:r>
      <w:r w:rsidRPr="00B9722F">
        <w:t xml:space="preserve"> курса «Окружающий мир» достигаются следу</w:t>
      </w:r>
      <w:r w:rsidRPr="00B9722F">
        <w:softHyphen/>
        <w:t xml:space="preserve">ющие </w:t>
      </w:r>
      <w:r w:rsidRPr="00B9722F">
        <w:rPr>
          <w:b/>
          <w:bCs/>
        </w:rPr>
        <w:t>предметные результаты:</w:t>
      </w:r>
      <w:r w:rsidRPr="00B9722F">
        <w:t xml:space="preserve"> </w:t>
      </w:r>
    </w:p>
    <w:p w:rsidR="000811BB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>1) понимание особой роли России в мировой истории, вос</w:t>
      </w:r>
      <w:r w:rsidRPr="00B9722F">
        <w:softHyphen/>
        <w:t>питание чувства гордости за национальные свершения, откры</w:t>
      </w:r>
      <w:r w:rsidRPr="00B9722F">
        <w:softHyphen/>
        <w:t>тия, победы;</w:t>
      </w:r>
    </w:p>
    <w:p w:rsidR="000811BB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0811BB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B9722F">
        <w:t>здоровьесберегающего</w:t>
      </w:r>
      <w:proofErr w:type="spellEnd"/>
      <w:r w:rsidRPr="00B9722F">
        <w:t xml:space="preserve"> поведения в природной и социальной среде;</w:t>
      </w:r>
    </w:p>
    <w:p w:rsidR="000811BB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>4) освоение доступных способов изучения природы и обще</w:t>
      </w:r>
      <w:r w:rsidRPr="00B9722F">
        <w:softHyphen/>
        <w:t>ства (наблюдение, запись, измерение, опыт, сравнение, клас</w:t>
      </w:r>
      <w:r w:rsidRPr="00B9722F">
        <w:softHyphen/>
        <w:t>сификация и др. с получением информации из семейных ар</w:t>
      </w:r>
      <w:r w:rsidRPr="00B9722F">
        <w:softHyphen/>
        <w:t>хивов, от окружающих людей, в открытом информационном пространстве);</w:t>
      </w:r>
    </w:p>
    <w:p w:rsidR="000811BB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>5) развитие навыков устанавливать и выявлять причинно-следственные связи в окружающем мире.</w:t>
      </w:r>
    </w:p>
    <w:p w:rsidR="000811BB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0811BB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center"/>
      </w:pPr>
      <w:r w:rsidRPr="00B9722F">
        <w:rPr>
          <w:b/>
          <w:bCs/>
        </w:rPr>
        <w:t>Содержание учебного предмета (270ч)</w:t>
      </w:r>
    </w:p>
    <w:p w:rsidR="000811BB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center"/>
      </w:pPr>
      <w:r w:rsidRPr="00B9722F">
        <w:t>Человек и природа</w:t>
      </w:r>
    </w:p>
    <w:p w:rsidR="000C3AAF" w:rsidRPr="00B9722F" w:rsidRDefault="00D0653F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>Окружающий мир, его многообразие. Способы и средства познания окружающего мира. Признаки предметов (цвет, форма, сравнительные размеры и др.). Представление о времени</w:t>
      </w:r>
      <w:r w:rsidR="000C3AAF" w:rsidRPr="00B9722F">
        <w:t xml:space="preserve"> и его течении. Прошлое, настоящее и будущее. Познавательность дней недели, времён года, месяцев.</w:t>
      </w:r>
    </w:p>
    <w:p w:rsidR="000811BB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>Природа — это то, что нас окружает, но не создано челове</w:t>
      </w:r>
      <w:r w:rsidRPr="00B9722F">
        <w:softHyphen/>
        <w:t xml:space="preserve">ком. Природные объекты и предметы, созданные человеком. Неживая и живая природа. </w:t>
      </w:r>
      <w:r w:rsidR="000C3AAF" w:rsidRPr="00B9722F">
        <w:t>Явления природы</w:t>
      </w:r>
      <w:r w:rsidRPr="00B9722F">
        <w:t xml:space="preserve">. </w:t>
      </w:r>
      <w:proofErr w:type="gramStart"/>
      <w:r w:rsidRPr="00B9722F">
        <w:t xml:space="preserve">Примеры </w:t>
      </w:r>
      <w:r w:rsidR="000C3AAF" w:rsidRPr="00B9722F">
        <w:t xml:space="preserve">природных </w:t>
      </w:r>
      <w:r w:rsidRPr="00B9722F">
        <w:t xml:space="preserve">явлений: смена времён года, снегопад, </w:t>
      </w:r>
      <w:r w:rsidR="000C3AAF" w:rsidRPr="00B9722F">
        <w:t>листопад, перелёты птиц, смена</w:t>
      </w:r>
      <w:r w:rsidRPr="00B9722F">
        <w:t xml:space="preserve"> времени суток, рассвет, закат, ветер, дождь, гроза.</w:t>
      </w:r>
      <w:proofErr w:type="gramEnd"/>
      <w:r w:rsidR="000C3AAF" w:rsidRPr="00B9722F">
        <w:t xml:space="preserve"> Разнообразие звуков в окружающем мире; причина возникновения и способ распространения звуков. Радуга – украшение окружающего мира, цвета радуги, причины возникновения радуги.</w:t>
      </w:r>
    </w:p>
    <w:p w:rsidR="000C3AAF" w:rsidRPr="00B9722F" w:rsidRDefault="000C3AAF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>Связи в окружающем мире: между неживой и живой природой, между растениями и животными, между человеком и природой. Изображение связей с помощью моделей.</w:t>
      </w:r>
    </w:p>
    <w:p w:rsidR="000811BB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lastRenderedPageBreak/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B9722F">
        <w:softHyphen/>
        <w:t>кости, газы. Простейшие практические работы с веществами, жидкостями, газами.</w:t>
      </w:r>
    </w:p>
    <w:p w:rsidR="000C3AAF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>Звёзды и планеты. Солнце — ближайшая к нам звезда, источ</w:t>
      </w:r>
      <w:r w:rsidRPr="00B9722F">
        <w:softHyphen/>
        <w:t xml:space="preserve">ник света и тепла для всего живого на Земле. Земля — планета, общее представление о форме и размерах Земли. </w:t>
      </w:r>
      <w:r w:rsidR="000C3AAF" w:rsidRPr="00B9722F">
        <w:t xml:space="preserve">Луна – спутник Земли. Освоение человеком космоса; достижения нашей страны в космических исследованиях. </w:t>
      </w:r>
    </w:p>
    <w:p w:rsidR="000811BB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>Глобус как модель Земли. Географическая карта и план. Материки и океа</w:t>
      </w:r>
      <w:r w:rsidRPr="00B9722F">
        <w:softHyphen/>
        <w:t xml:space="preserve">ны, их названия, расположение на глобусе и карте. </w:t>
      </w:r>
      <w:r w:rsidR="000C3AAF" w:rsidRPr="00B9722F">
        <w:t xml:space="preserve">Холодные и жаркие районы Земли, особенности их природы. </w:t>
      </w:r>
      <w:r w:rsidRPr="00B9722F">
        <w:t xml:space="preserve">Важнейшие природные объекты своей страны, района. Ориентирование на местности. Компас. </w:t>
      </w:r>
    </w:p>
    <w:p w:rsidR="000811BB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0811BB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 xml:space="preserve">Погода, её составляющие (температура воздуха, облачность, осадки, ветер). Наблюдение за погодой своего края. </w:t>
      </w:r>
      <w:r w:rsidR="000C3AAF" w:rsidRPr="00B9722F">
        <w:t xml:space="preserve">Измерение температуры воздуха с помощью термометра. </w:t>
      </w:r>
      <w:r w:rsidRPr="00B9722F">
        <w:t>Предска</w:t>
      </w:r>
      <w:r w:rsidRPr="00B9722F">
        <w:softHyphen/>
        <w:t>зание погоды и его значение в жизни людей.</w:t>
      </w:r>
    </w:p>
    <w:p w:rsidR="000811BB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B9722F">
        <w:softHyphen/>
        <w:t>теристика на основе наблюдений).</w:t>
      </w:r>
    </w:p>
    <w:p w:rsidR="000811BB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 w:rsidRPr="00B9722F">
        <w:t>Водные богатства, их разнообразие (океан, море, река, озеро, пруд); использование человеком.</w:t>
      </w:r>
      <w:proofErr w:type="gramEnd"/>
      <w:r w:rsidRPr="00B9722F">
        <w:t xml:space="preserve"> Водные богатства родного края (названия, краткая характеристика на основе наблюдений).</w:t>
      </w:r>
    </w:p>
    <w:p w:rsidR="000811BB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>Воздух — смесь газов. Свойства воздуха. Значение воздуха для растений, животных, человека.</w:t>
      </w:r>
    </w:p>
    <w:p w:rsidR="00084C9D" w:rsidRPr="00B9722F" w:rsidRDefault="000811BB" w:rsidP="00084C9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0811BB" w:rsidRPr="00B9722F" w:rsidRDefault="00084C9D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 xml:space="preserve">Мир камней, его разнообразие и красота. </w:t>
      </w:r>
      <w:r w:rsidR="000811BB" w:rsidRPr="00B9722F"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0811BB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>Почва, её состав, з</w:t>
      </w:r>
      <w:r w:rsidR="00084C9D" w:rsidRPr="00B9722F">
        <w:t xml:space="preserve">начение для живой природы и </w:t>
      </w:r>
      <w:r w:rsidRPr="00B9722F">
        <w:t>хозяй</w:t>
      </w:r>
      <w:r w:rsidRPr="00B9722F">
        <w:softHyphen/>
        <w:t>ственной жизни человека.</w:t>
      </w:r>
      <w:r w:rsidR="00084C9D" w:rsidRPr="00B9722F">
        <w:t xml:space="preserve"> Охрана почвы.</w:t>
      </w:r>
    </w:p>
    <w:p w:rsidR="000811BB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 xml:space="preserve">Растения, их разнообразие. </w:t>
      </w:r>
      <w:r w:rsidR="00084C9D" w:rsidRPr="00B9722F">
        <w:t xml:space="preserve">Водоросли, мхи, папоротники, хвойные и цветковые растения. </w:t>
      </w:r>
      <w:r w:rsidRPr="00B9722F">
        <w:t xml:space="preserve">Части растения (корень, стебель, лист, цветок, плод, семя). </w:t>
      </w:r>
      <w:r w:rsidR="00084C9D" w:rsidRPr="00B9722F">
        <w:t>Особенности дыхания и питания растений. Размножение и развитие растений.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0811BB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 xml:space="preserve">Грибы, их разнообразие, значение в природе и жизни людей; съедобные и </w:t>
      </w:r>
      <w:r w:rsidR="00084C9D" w:rsidRPr="00B9722F">
        <w:t>несъедобные грибы. Правила сбора грибов, бережное отношение к ним.</w:t>
      </w:r>
    </w:p>
    <w:p w:rsidR="000811BB" w:rsidRPr="00B9722F" w:rsidRDefault="00804784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 xml:space="preserve">Животные, их разнообразие. </w:t>
      </w:r>
      <w:r w:rsidR="000811BB" w:rsidRPr="00B9722F">
        <w:t xml:space="preserve">Насекомые, рыбы, птицы, звери, их </w:t>
      </w:r>
      <w:r w:rsidRPr="00B9722F">
        <w:t>раз</w:t>
      </w:r>
      <w:r w:rsidR="000811BB" w:rsidRPr="00B9722F">
        <w:t xml:space="preserve">личия. </w:t>
      </w:r>
      <w:r w:rsidRPr="00B9722F">
        <w:t xml:space="preserve">Земноводные, пресмыкающиеся и другие группы животных (по выбору). Условия, необходимые для жизни животных (воздух, вода, тепло, пища). </w:t>
      </w:r>
      <w:r w:rsidR="000811BB" w:rsidRPr="00B9722F">
        <w:t xml:space="preserve">Особенности питания разных животных (растительноядные, </w:t>
      </w:r>
      <w:r w:rsidRPr="00B9722F">
        <w:t xml:space="preserve">насекомоядные, хищные, </w:t>
      </w:r>
      <w:r w:rsidR="000811BB" w:rsidRPr="00B9722F">
        <w:t>все</w:t>
      </w:r>
      <w:r w:rsidRPr="00B9722F">
        <w:t>ядные), цепи питания.</w:t>
      </w:r>
      <w:r w:rsidR="000811BB" w:rsidRPr="00B9722F">
        <w:t xml:space="preserve"> Размноже</w:t>
      </w:r>
      <w:r w:rsidR="000811BB" w:rsidRPr="00B9722F">
        <w:softHyphen/>
        <w:t xml:space="preserve">ние </w:t>
      </w:r>
      <w:r w:rsidRPr="00B9722F">
        <w:t>и развитие животных</w:t>
      </w:r>
      <w:r w:rsidR="000811BB" w:rsidRPr="00B9722F">
        <w:t xml:space="preserve"> (на примере </w:t>
      </w:r>
      <w:r w:rsidRPr="00B9722F">
        <w:t>насекомых, рыб, земноводных, пресмыкающихся,</w:t>
      </w:r>
      <w:r w:rsidR="000811BB" w:rsidRPr="00B9722F">
        <w:t xml:space="preserve">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0811BB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 w:rsidRPr="00B9722F">
        <w:lastRenderedPageBreak/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B9722F">
        <w:t xml:space="preserve"> Круговорот веществ. </w:t>
      </w:r>
      <w:r w:rsidR="00804784" w:rsidRPr="00B9722F">
        <w:t>Природное сообщество и взаимосвязи</w:t>
      </w:r>
      <w:r w:rsidRPr="00B9722F">
        <w:t xml:space="preserve"> в </w:t>
      </w:r>
      <w:r w:rsidR="00804784" w:rsidRPr="00B9722F">
        <w:t>нём:</w:t>
      </w:r>
      <w:r w:rsidRPr="00B9722F">
        <w:t xml:space="preserve"> растения — пища и укрытие для животных; животные — рас</w:t>
      </w:r>
      <w:r w:rsidRPr="00B9722F"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0811BB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>Природные зоны России: общее представление, основные природные зоны (природные условия, растительный и живот</w:t>
      </w:r>
      <w:r w:rsidRPr="00B9722F">
        <w:softHyphen/>
        <w:t>ный мир, особенности труда и быта людей, влияние человека на природу изучаемых зон, охрана природы).</w:t>
      </w:r>
    </w:p>
    <w:p w:rsidR="000811BB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B9722F"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B9722F"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804784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 xml:space="preserve">Всемирное </w:t>
      </w:r>
      <w:r w:rsidR="00804784" w:rsidRPr="00B9722F">
        <w:t xml:space="preserve">природное </w:t>
      </w:r>
      <w:r w:rsidRPr="00B9722F">
        <w:t xml:space="preserve">наследие. </w:t>
      </w:r>
      <w:r w:rsidR="00804784" w:rsidRPr="00B9722F">
        <w:t>Бережное отношение к природному наследию человечества – долг всего общества и каждого человека.</w:t>
      </w:r>
    </w:p>
    <w:p w:rsidR="000811BB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>Международная Красная книга. Между</w:t>
      </w:r>
      <w:r w:rsidRPr="00B9722F">
        <w:softHyphen/>
        <w:t>народные экологические организации (2—3 примера). Между</w:t>
      </w:r>
      <w:r w:rsidRPr="00B9722F">
        <w:softHyphen/>
        <w:t>народные экологические дни, их значение, участие детей в их проведении.</w:t>
      </w:r>
    </w:p>
    <w:p w:rsidR="000811BB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 xml:space="preserve">Общее представление о строении тела человека. </w:t>
      </w:r>
      <w:proofErr w:type="gramStart"/>
      <w:r w:rsidRPr="00B9722F">
        <w:t>Системы органов (опорно-двигательная, пищеварительная, дыхательная, кровеносная, нервная, органы чувств), их роль в жизнеде</w:t>
      </w:r>
      <w:r w:rsidRPr="00B9722F">
        <w:softHyphen/>
        <w:t>ятельности организма.</w:t>
      </w:r>
      <w:proofErr w:type="gramEnd"/>
      <w:r w:rsidRPr="00B9722F">
        <w:t xml:space="preserve"> Гигиена систем органов. Измерение температуры тела человека, частоты пульса. Личная ответ</w:t>
      </w:r>
      <w:r w:rsidRPr="00B9722F">
        <w:softHyphen/>
        <w:t>ственность каждого человека за состояние своего здоровья и здоровья окружающи</w:t>
      </w:r>
      <w:r w:rsidR="00804784" w:rsidRPr="00B9722F">
        <w:t>х</w:t>
      </w:r>
      <w:r w:rsidRPr="00B9722F">
        <w:t xml:space="preserve"> людей. Внимание, ува</w:t>
      </w:r>
      <w:r w:rsidRPr="00B9722F">
        <w:softHyphen/>
        <w:t>жительное отношение к людям с ограни</w:t>
      </w:r>
      <w:r w:rsidR="00804784" w:rsidRPr="00B9722F">
        <w:t>ченными возмож</w:t>
      </w:r>
      <w:r w:rsidR="00804784" w:rsidRPr="00B9722F">
        <w:softHyphen/>
        <w:t>ностями здоровья, забота о них.</w:t>
      </w:r>
    </w:p>
    <w:p w:rsidR="000811BB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0811BB" w:rsidRPr="00B9722F" w:rsidRDefault="000811BB" w:rsidP="0080478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B9722F">
        <w:rPr>
          <w:b/>
        </w:rPr>
        <w:t>Человек и общество</w:t>
      </w:r>
    </w:p>
    <w:p w:rsidR="000811BB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>Общество — совокупность людей, которые объединены об</w:t>
      </w:r>
      <w:r w:rsidRPr="00B9722F">
        <w:softHyphen/>
        <w:t>щей культурой и связаны друг с другом совместной деятельно</w:t>
      </w:r>
      <w:r w:rsidRPr="00B9722F"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0811BB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B9722F">
        <w:softHyphen/>
        <w:t>де в культуру человечества традиций и религиозных воз</w:t>
      </w:r>
      <w:r w:rsidRPr="00B9722F">
        <w:softHyphen/>
        <w:t>зрений разных народов. Взаимоотношения человека с дру</w:t>
      </w:r>
      <w:r w:rsidRPr="00B9722F"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B9722F">
        <w:softHyphen/>
        <w:t>ческих свойствах и качествах.</w:t>
      </w:r>
    </w:p>
    <w:p w:rsidR="00D43084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 xml:space="preserve">Семья — самое близкое окружение человека. </w:t>
      </w:r>
      <w:r w:rsidR="00D43084" w:rsidRPr="00B9722F">
        <w:t xml:space="preserve">Имена, отчества и фамилии членов семьи. </w:t>
      </w:r>
      <w:r w:rsidRPr="00B9722F">
        <w:t>Взаимоотношения в семье и взаимопомощь чле</w:t>
      </w:r>
      <w:r w:rsidRPr="00B9722F">
        <w:softHyphen/>
        <w:t>нов семьи. Оказание посильной помощи взрослым. Забо</w:t>
      </w:r>
      <w:r w:rsidRPr="00B9722F">
        <w:softHyphen/>
        <w:t xml:space="preserve">та о детях, престарелых, больных — долг каждого человека. </w:t>
      </w:r>
      <w:r w:rsidR="00D43084" w:rsidRPr="00B9722F">
        <w:t xml:space="preserve">Семейные традиции. </w:t>
      </w:r>
      <w:r w:rsidRPr="00B9722F">
        <w:t>Родословная. Составление схемы родословного древа, истории се</w:t>
      </w:r>
      <w:r w:rsidRPr="00B9722F">
        <w:softHyphen/>
        <w:t xml:space="preserve">мьи. </w:t>
      </w:r>
    </w:p>
    <w:p w:rsidR="00D43084" w:rsidRPr="00B9722F" w:rsidRDefault="00D43084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 xml:space="preserve">Хозяйство семьи. Предметы домашнего обихода, их разнообразие. Вещи как хранители семейной памяти. Бережное отношение к вещам. Путь воды от природных источников до жилища людей, способы экономии воды в быту. Общее представление о способах выработки электроэнергии и доставке её потребителям. Бытовые электроприборы, их роль в жизни современного человека. Способы экономии </w:t>
      </w:r>
      <w:r w:rsidRPr="00B9722F">
        <w:lastRenderedPageBreak/>
        <w:t>электроэнергии в быту. Одежда в прошлом и современная одежда. Зависимость типа одежды от погодных условий, национальных традиций и назначения (деловая, спортивная, рабочая, домашняя и др.).</w:t>
      </w:r>
    </w:p>
    <w:p w:rsidR="000811BB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>Младший школьник. Правила поведения в школе, на уроке. Обращение к учителю.</w:t>
      </w:r>
      <w:r w:rsidR="00D43084" w:rsidRPr="00B9722F">
        <w:t xml:space="preserve"> Роль учителя в духовно-нравственном развитии и воспитании личности школьника. Классный, школьный коллектив, совместная учёба, игры, отдых. Режим дня школьника, с</w:t>
      </w:r>
      <w:r w:rsidRPr="00B9722F">
        <w:t>оставление режима дня школь</w:t>
      </w:r>
      <w:r w:rsidRPr="00B9722F">
        <w:softHyphen/>
        <w:t>ника.</w:t>
      </w:r>
    </w:p>
    <w:p w:rsidR="000811BB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B9722F">
        <w:t>со</w:t>
      </w:r>
      <w:proofErr w:type="gramEnd"/>
      <w:r w:rsidRPr="00B9722F"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Pr="00B9722F">
        <w:softHyphen/>
        <w:t>кам, плохо владеющим русским языком, помощь им в ориен</w:t>
      </w:r>
      <w:r w:rsidRPr="00B9722F">
        <w:softHyphen/>
        <w:t>тации в учебной среде и окружающей обстановке.</w:t>
      </w:r>
    </w:p>
    <w:p w:rsidR="000811BB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 w:rsidRPr="00B9722F">
        <w:t>Экономика, её составные част</w:t>
      </w:r>
      <w:r w:rsidR="00D43084" w:rsidRPr="00B9722F">
        <w:t>и</w:t>
      </w:r>
      <w:r w:rsidRPr="00B9722F">
        <w:t xml:space="preserve"> </w:t>
      </w:r>
      <w:r w:rsidR="00D43084" w:rsidRPr="00B9722F">
        <w:t>(</w:t>
      </w:r>
      <w:r w:rsidRPr="00B9722F">
        <w:t>промышленность, сельское хозяйство, строительство, транспорт, торговля</w:t>
      </w:r>
      <w:r w:rsidR="00D43084" w:rsidRPr="00B9722F">
        <w:t>)</w:t>
      </w:r>
      <w:r w:rsidR="00D90BDC" w:rsidRPr="00B9722F">
        <w:t xml:space="preserve"> и связи между ними</w:t>
      </w:r>
      <w:r w:rsidRPr="00B9722F">
        <w:t>.</w:t>
      </w:r>
      <w:proofErr w:type="gramEnd"/>
      <w:r w:rsidRPr="00B9722F">
        <w:t xml:space="preserve">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0811BB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>Природные богатства и труд людей — основа экономики. Значение труда в жизни человека и общества. Трудолюбие как общественно значимая ценность</w:t>
      </w:r>
      <w:r w:rsidR="00D90BDC" w:rsidRPr="00B9722F">
        <w:t>. Профессии людей.</w:t>
      </w:r>
      <w:r w:rsidRPr="00B9722F">
        <w:t xml:space="preserve"> Личная ответственность человека за результаты своего труда и профессиональное мастерство.</w:t>
      </w:r>
    </w:p>
    <w:p w:rsidR="00D90BDC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>На</w:t>
      </w:r>
      <w:r w:rsidRPr="00B9722F">
        <w:softHyphen/>
        <w:t xml:space="preserve">земный, воздушный и водный транспорт. </w:t>
      </w:r>
      <w:r w:rsidR="00D90BDC" w:rsidRPr="00B9722F">
        <w:t xml:space="preserve">Транспорт города или села. Общественный транспорт. </w:t>
      </w:r>
      <w:r w:rsidRPr="00B9722F">
        <w:t>Правила пользова</w:t>
      </w:r>
      <w:r w:rsidRPr="00B9722F">
        <w:softHyphen/>
        <w:t xml:space="preserve">ния транспортом. </w:t>
      </w:r>
      <w:r w:rsidR="00D90BDC" w:rsidRPr="00B9722F">
        <w:t>Общее представление об истории развития транспорта, в том числе об истории появления и усовершенствования велосипеда. Устройство велосипеда, разнообразие современных моделей (</w:t>
      </w:r>
      <w:proofErr w:type="gramStart"/>
      <w:r w:rsidR="00D90BDC" w:rsidRPr="00B9722F">
        <w:t>прогулочный</w:t>
      </w:r>
      <w:proofErr w:type="gramEnd"/>
      <w:r w:rsidR="00D90BDC" w:rsidRPr="00B9722F">
        <w:t xml:space="preserve">, гоночный, детский трёхколёсный и др.). </w:t>
      </w:r>
    </w:p>
    <w:p w:rsidR="000811BB" w:rsidRPr="00B9722F" w:rsidRDefault="00D90BDC" w:rsidP="00D90BD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 xml:space="preserve">Роль компьютера в современной жизни. </w:t>
      </w:r>
      <w:r w:rsidR="000811BB" w:rsidRPr="00B9722F">
        <w:t>Средства связи: почта, телеграф, телефон, электронная почта.</w:t>
      </w:r>
      <w:r w:rsidRPr="00B9722F">
        <w:t xml:space="preserve"> </w:t>
      </w:r>
      <w:r w:rsidR="000811BB" w:rsidRPr="00B9722F">
        <w:t>Средства массовой информации: радио, телевидение, пресса, Интернет. Избирательность при пользовании средствами мас</w:t>
      </w:r>
      <w:r w:rsidR="000811BB" w:rsidRPr="00B9722F">
        <w:softHyphen/>
        <w:t>совой информации в целях сохранения духовно-нравственного здоровья.</w:t>
      </w:r>
    </w:p>
    <w:p w:rsidR="000811BB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>Наша Родина — Россия, Российская Федерация. Ценност</w:t>
      </w:r>
      <w:r w:rsidRPr="00B9722F">
        <w:softHyphen/>
        <w:t>но-смысловое содержание понятий: Родина, Отечество, Отчиз</w:t>
      </w:r>
      <w:r w:rsidRPr="00B9722F"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B9722F">
        <w:softHyphen/>
        <w:t>туция — Основной закон Российской Федерации. Права ребёнка.</w:t>
      </w:r>
    </w:p>
    <w:p w:rsidR="00D90BDC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 xml:space="preserve">Президент Российской Федерации — глава государства. </w:t>
      </w:r>
      <w:r w:rsidR="00D90BDC" w:rsidRPr="00B9722F">
        <w:t>Президент Российской Федерации – гарант Конституции Российской Федерации, прав и свобод человека и гражданина.</w:t>
      </w:r>
    </w:p>
    <w:p w:rsidR="000811BB" w:rsidRPr="00B9722F" w:rsidRDefault="00D90BDC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 xml:space="preserve"> </w:t>
      </w:r>
      <w:r w:rsidR="000811BB" w:rsidRPr="00B9722F">
        <w:t>Праздник в жизни общества как средство укрепления об</w:t>
      </w:r>
      <w:r w:rsidR="000811BB" w:rsidRPr="00B9722F">
        <w:softHyphen/>
        <w:t xml:space="preserve">щественной солидарности и упрочения духовно-нравственных связей между соотечественниками. Новый год, Рождество, День защитника Отечества, </w:t>
      </w:r>
      <w:r w:rsidR="00E445FB" w:rsidRPr="00B9722F">
        <w:t>Международный женский день</w:t>
      </w:r>
      <w:r w:rsidR="000811BB" w:rsidRPr="00B9722F">
        <w:t>, День весны и труда, День Побе</w:t>
      </w:r>
      <w:r w:rsidR="000811BB" w:rsidRPr="00B9722F">
        <w:softHyphen/>
        <w:t>ды, День России, День защиты детей, День народного единства, День Конституции</w:t>
      </w:r>
      <w:r w:rsidR="00E445FB" w:rsidRPr="00B9722F">
        <w:t xml:space="preserve"> и др</w:t>
      </w:r>
      <w:r w:rsidR="000811BB" w:rsidRPr="00B9722F">
        <w:t>. Оформление плаката или стенной газеты к общественному празднику.</w:t>
      </w:r>
    </w:p>
    <w:p w:rsidR="000811BB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>Россия на карте, государственная граница России.</w:t>
      </w:r>
    </w:p>
    <w:p w:rsidR="000811BB" w:rsidRPr="00B9722F" w:rsidRDefault="00E445F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 xml:space="preserve">Москва — столица России. </w:t>
      </w:r>
      <w:r w:rsidR="000811BB" w:rsidRPr="00B9722F">
        <w:t>Достопримечательности Москвы: Кремль, Красная пло</w:t>
      </w:r>
      <w:r w:rsidR="000811BB" w:rsidRPr="00B9722F">
        <w:softHyphen/>
        <w:t>щадь, Большой театр и др. Характеристика отдельных истори</w:t>
      </w:r>
      <w:r w:rsidR="000811BB" w:rsidRPr="00B9722F"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0811BB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lastRenderedPageBreak/>
        <w:t xml:space="preserve">Города России. Санкт-Петербург: достопримечательности (Зимний дворец, памятник Петру </w:t>
      </w:r>
      <w:r w:rsidRPr="00B9722F">
        <w:rPr>
          <w:lang w:val="en-US"/>
        </w:rPr>
        <w:t>I</w:t>
      </w:r>
      <w:r w:rsidRPr="00B9722F">
        <w:t xml:space="preserve"> — Медный всадник, разводные мосты через Неву и др.), города Золотого кольца России (по выбору). </w:t>
      </w:r>
    </w:p>
    <w:p w:rsidR="00E445FB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>Россия — многонациональная страна. Народы, населяющие Россию, их обычаи, характерные особенности быта (по выбо</w:t>
      </w:r>
      <w:r w:rsidRPr="00B9722F">
        <w:softHyphen/>
        <w:t xml:space="preserve">ру). Основные религии народов России: </w:t>
      </w:r>
      <w:r w:rsidR="00E445FB" w:rsidRPr="00B9722F">
        <w:t>христианство, ислам</w:t>
      </w:r>
      <w:r w:rsidRPr="00B9722F">
        <w:t xml:space="preserve">, иудаизм, буддизм. Уважительное отношение к своему и другим народам, их религии, культуре, истории. </w:t>
      </w:r>
    </w:p>
    <w:p w:rsidR="00E445FB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 xml:space="preserve">Родной край — частица России. </w:t>
      </w:r>
      <w:proofErr w:type="gramStart"/>
      <w:r w:rsidRPr="00B9722F">
        <w:t>Родной город (село), регион (область, край, республика): название, основные достоприме</w:t>
      </w:r>
      <w:r w:rsidRPr="00B9722F">
        <w:softHyphen/>
        <w:t>чательности; музеи, театры, спортивные комплексы и пр.</w:t>
      </w:r>
      <w:proofErr w:type="gramEnd"/>
      <w:r w:rsidRPr="00B9722F">
        <w:t xml:space="preserve"> Осо</w:t>
      </w:r>
      <w:r w:rsidRPr="00B9722F"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</w:t>
      </w:r>
    </w:p>
    <w:p w:rsidR="00E445FB" w:rsidRPr="00B9722F" w:rsidRDefault="00E445F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>История – наука о прошлом людей. Исторические источники. Счёт лет в истории. Историческая карта.</w:t>
      </w:r>
      <w:r w:rsidR="000811BB" w:rsidRPr="00B9722F">
        <w:t xml:space="preserve"> </w:t>
      </w:r>
    </w:p>
    <w:p w:rsidR="000811BB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>История Отечества.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B9722F"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B9722F"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B9722F">
        <w:softHyphen/>
        <w:t>рико-культурного наследия своего края.</w:t>
      </w:r>
    </w:p>
    <w:p w:rsidR="000811BB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>Страны и народы мира. Общее представление о многообра</w:t>
      </w:r>
      <w:r w:rsidRPr="00B9722F">
        <w:softHyphen/>
        <w:t>зии стран</w:t>
      </w:r>
      <w:r w:rsidR="00FC1D21" w:rsidRPr="00B9722F">
        <w:t xml:space="preserve"> и народов </w:t>
      </w:r>
      <w:r w:rsidRPr="00B9722F">
        <w:t xml:space="preserve"> на Земле. Знакомство с нескольки</w:t>
      </w:r>
      <w:r w:rsidRPr="00B9722F">
        <w:softHyphen/>
        <w:t xml:space="preserve">ми странами: название, расположение на политической карте, столица, главные достопримечательности. </w:t>
      </w:r>
    </w:p>
    <w:p w:rsidR="00FC1D21" w:rsidRPr="00B9722F" w:rsidRDefault="00FC1D21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0811BB" w:rsidRPr="00B9722F" w:rsidRDefault="000811BB" w:rsidP="00FC1D2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B9722F">
        <w:rPr>
          <w:b/>
        </w:rPr>
        <w:t>Правила безопасной жизни</w:t>
      </w:r>
    </w:p>
    <w:p w:rsidR="00FC1D21" w:rsidRPr="00B9722F" w:rsidRDefault="000811BB" w:rsidP="00FC1D2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>Ценность здоровья и здорового образа жизни.</w:t>
      </w:r>
      <w:r w:rsidR="00FC1D21" w:rsidRPr="00B9722F">
        <w:t xml:space="preserve"> </w:t>
      </w:r>
      <w:r w:rsidRPr="00B9722F">
        <w:t xml:space="preserve">Личная ответственность каждого человека за сохранение и укрепление своего здоровья. </w:t>
      </w:r>
    </w:p>
    <w:p w:rsidR="00FC1D21" w:rsidRPr="00B9722F" w:rsidRDefault="00FC1D21" w:rsidP="00FC1D21">
      <w:pPr>
        <w:ind w:firstLine="567"/>
        <w:jc w:val="both"/>
      </w:pPr>
      <w:r w:rsidRPr="00B9722F"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0811BB" w:rsidRPr="00B9722F" w:rsidRDefault="000811BB" w:rsidP="00FC1D2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>Номера телефонов экстренной помощи. Первая помощь при лёгких травмах (ушиб, порез, ожог), обмораживании, пере</w:t>
      </w:r>
      <w:r w:rsidRPr="00B9722F">
        <w:softHyphen/>
        <w:t>греве.</w:t>
      </w:r>
    </w:p>
    <w:p w:rsidR="000811BB" w:rsidRPr="00B9722F" w:rsidRDefault="000811BB" w:rsidP="000811B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>Дорога от дома до школы, правила безопасного поведения на дорогах,</w:t>
      </w:r>
      <w:r w:rsidR="00FC1D21" w:rsidRPr="00B9722F">
        <w:t xml:space="preserve"> основные дорожные знаки.</w:t>
      </w:r>
      <w:r w:rsidRPr="00B9722F">
        <w:t xml:space="preserve"> Правила безопасности</w:t>
      </w:r>
      <w:r w:rsidR="00FC1D21" w:rsidRPr="00B9722F">
        <w:t xml:space="preserve"> при использовании транспортных средств, в том числе при езде на велосипеде.</w:t>
      </w:r>
    </w:p>
    <w:p w:rsidR="000811BB" w:rsidRPr="00B9722F" w:rsidRDefault="000811BB" w:rsidP="00FC1D2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 xml:space="preserve">Правила </w:t>
      </w:r>
      <w:r w:rsidR="00FC1D21" w:rsidRPr="00B9722F">
        <w:t>пожарной безопасности, основные правила обращения с газом, электричеством и электроприборами, водой. Правила безопасности при использовании компьютера, мобильного телефона.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</w:t>
      </w:r>
    </w:p>
    <w:p w:rsidR="00FC1D21" w:rsidRPr="00B9722F" w:rsidRDefault="00811F55" w:rsidP="00FC1D2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>Правила безопасного поведения в природе, в том числе в лесу, на воде. Правила безопасности при обращении с кошкой и собакой. Экологическая безопасность. Бытовой фильтр для очистки воды, его устройство и использование.</w:t>
      </w:r>
    </w:p>
    <w:p w:rsidR="00811F55" w:rsidRPr="00B9722F" w:rsidRDefault="00811F55" w:rsidP="00FC1D2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9722F">
        <w:t>Забота о здоровье и безопасности окружающих людей – нравственный долг каждого человека.</w:t>
      </w:r>
    </w:p>
    <w:p w:rsidR="000811BB" w:rsidRPr="00B9722F" w:rsidRDefault="000811BB" w:rsidP="000811BB">
      <w:pPr>
        <w:jc w:val="both"/>
        <w:sectPr w:rsidR="000811BB" w:rsidRPr="00B9722F" w:rsidSect="00D0653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11BB" w:rsidRPr="00B9722F" w:rsidRDefault="000811BB" w:rsidP="000811BB">
      <w:pPr>
        <w:shd w:val="clear" w:color="auto" w:fill="FFFFFF"/>
        <w:autoSpaceDE w:val="0"/>
        <w:autoSpaceDN w:val="0"/>
        <w:adjustRightInd w:val="0"/>
        <w:jc w:val="center"/>
      </w:pPr>
      <w:r w:rsidRPr="00B9722F">
        <w:rPr>
          <w:b/>
          <w:bCs/>
        </w:rPr>
        <w:lastRenderedPageBreak/>
        <w:t>ТЕМАТИЧЕСКОЕ ПЛАНИРОВАНИЕ</w:t>
      </w:r>
    </w:p>
    <w:p w:rsidR="000811BB" w:rsidRPr="00B9722F" w:rsidRDefault="000811BB" w:rsidP="000811BB">
      <w:pPr>
        <w:shd w:val="clear" w:color="auto" w:fill="FFFFFF"/>
        <w:autoSpaceDE w:val="0"/>
        <w:autoSpaceDN w:val="0"/>
        <w:adjustRightInd w:val="0"/>
        <w:jc w:val="center"/>
      </w:pPr>
      <w:r w:rsidRPr="00B9722F">
        <w:t>1 класс (66 ч)</w:t>
      </w:r>
    </w:p>
    <w:p w:rsidR="000811BB" w:rsidRPr="00B9722F" w:rsidRDefault="000811BB" w:rsidP="000811BB">
      <w:pPr>
        <w:shd w:val="clear" w:color="auto" w:fill="FFFFFF"/>
        <w:autoSpaceDE w:val="0"/>
        <w:autoSpaceDN w:val="0"/>
        <w:adjustRightInd w:val="0"/>
      </w:pPr>
    </w:p>
    <w:tbl>
      <w:tblPr>
        <w:tblW w:w="147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17"/>
        <w:gridCol w:w="4961"/>
        <w:gridCol w:w="426"/>
        <w:gridCol w:w="6378"/>
      </w:tblGrid>
      <w:tr w:rsidR="00B27DD4" w:rsidRPr="00B9722F" w:rsidTr="00F4531D">
        <w:trPr>
          <w:trHeight w:val="602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B9722F" w:rsidRDefault="004A77E7" w:rsidP="004D5E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  <w:r w:rsidR="00B27DD4" w:rsidRPr="00B9722F">
              <w:rPr>
                <w:b/>
                <w:bCs/>
              </w:rPr>
              <w:t>, входящие в разделы Примерной программы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B9722F" w:rsidRDefault="00B27DD4" w:rsidP="004D5E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722F">
              <w:rPr>
                <w:b/>
                <w:bCs/>
              </w:rPr>
              <w:t>Тематическое планирование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B9722F" w:rsidRDefault="00B27DD4" w:rsidP="004D5E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722F">
              <w:rPr>
                <w:b/>
              </w:rPr>
              <w:t>Характеристика деятельности учащихся</w:t>
            </w:r>
          </w:p>
        </w:tc>
      </w:tr>
      <w:tr w:rsidR="00BC5F51" w:rsidRPr="00B9722F" w:rsidTr="00886AF6">
        <w:trPr>
          <w:trHeight w:val="388"/>
        </w:trPr>
        <w:tc>
          <w:tcPr>
            <w:tcW w:w="14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F51" w:rsidRPr="00B9722F" w:rsidRDefault="00BC5F51" w:rsidP="00D0653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722F">
              <w:rPr>
                <w:b/>
                <w:bCs/>
              </w:rPr>
              <w:t>1 класс</w:t>
            </w:r>
            <w:r w:rsidRPr="00B9722F">
              <w:t xml:space="preserve"> (66 ч)</w:t>
            </w:r>
          </w:p>
        </w:tc>
      </w:tr>
      <w:tr w:rsidR="00B27DD4" w:rsidRPr="00886AF6" w:rsidTr="00F4531D">
        <w:trPr>
          <w:trHeight w:val="1985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Младший школьник. Правила поведения в школе</w:t>
            </w: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уроке. Способы и средства познания окружающего мира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Задавайте вопросы! (1ч)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Знакомство с учебником и учебными пособиями</w:t>
            </w:r>
            <w:r w:rsidR="004A77E7" w:rsidRPr="00886AF6">
              <w:rPr>
                <w:rFonts w:ascii="Times New Roman" w:hAnsi="Times New Roman"/>
                <w:sz w:val="20"/>
                <w:szCs w:val="20"/>
              </w:rPr>
              <w:t>,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рабочей тетрадью, сборником тестов, атласом-определителем «От земли до неба», книгами для чтения «Зелёные страницы» и «Великан на по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ляне», «Энциклопедия путешествий. </w:t>
            </w: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>Страны мира», наглядным пособием).</w:t>
            </w:r>
            <w:proofErr w:type="gramEnd"/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Знакомство с постоянными персонажами учебника — Муравьем Вопросиком и Мудрой Черепахой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Учащиеся осваивают первоначальные умения: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задавать вопросы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вступать в учебный диалог;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— пользоваться условными обозначениями учебника;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различать способы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средства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познания окружающего мира;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 результаты своей работы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уроке</w:t>
            </w:r>
          </w:p>
        </w:tc>
      </w:tr>
      <w:tr w:rsidR="00BC5F51" w:rsidRPr="00886AF6" w:rsidTr="00886AF6">
        <w:trPr>
          <w:trHeight w:val="526"/>
        </w:trPr>
        <w:tc>
          <w:tcPr>
            <w:tcW w:w="14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F51" w:rsidRPr="00886AF6" w:rsidRDefault="00BC5F5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РАЗДЕЛ «ЧТО И КТО?» (20 ч)</w:t>
            </w:r>
          </w:p>
        </w:tc>
      </w:tr>
      <w:tr w:rsidR="00B27DD4" w:rsidRPr="00886AF6" w:rsidTr="00F4531D">
        <w:trPr>
          <w:trHeight w:val="1832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Наша Родина - Россия. Ценностно-смысловое содержание понятий: Родина, Отечество, Отчизна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Что такое Родина?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Знакомство с целями и задачами раздела. Роди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на — эта наша страна Россия и наша малая роди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на. Первоначальные сведения о народах России, её столице, о своей малой родине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— Понимать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стремиться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её выполнить;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работать с картинной картой России, актуализировать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имеющиеся знания о природе и го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родах страны, занятиях жителей;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сравнивать, различать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описывать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герб и флаг России;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рассказывать </w:t>
            </w:r>
            <w:r w:rsidR="00180178" w:rsidRPr="00886AF6">
              <w:rPr>
                <w:rFonts w:ascii="Times New Roman" w:hAnsi="Times New Roman"/>
                <w:sz w:val="20"/>
                <w:szCs w:val="20"/>
              </w:rPr>
              <w:t>о малой родине, 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Москве как столице государства;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B27DD4" w:rsidRPr="00886AF6" w:rsidTr="00F4531D">
        <w:trPr>
          <w:trHeight w:val="2257"/>
        </w:trPr>
        <w:tc>
          <w:tcPr>
            <w:tcW w:w="30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180178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России. Уважительное отношение к своему и другим народам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Что мы знаем о народах России?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Многонациона</w:t>
            </w:r>
            <w:r w:rsidR="00180178" w:rsidRPr="00886AF6">
              <w:rPr>
                <w:rFonts w:ascii="Times New Roman" w:hAnsi="Times New Roman"/>
                <w:sz w:val="20"/>
                <w:szCs w:val="20"/>
              </w:rPr>
              <w:t>льный характер населения России.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рассматривать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иллюстрации учебника,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сравнивать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лица и национальные костюмы представителей разных народов;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работать в паре: рассказывать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(по фотографиям и личным впечатлениям) о национальных праздниках;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обсуждать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, чем различаются народы России и что связывает их в единую семью;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работать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со</w:t>
            </w:r>
            <w:proofErr w:type="gramEnd"/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взрослыми: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информацию о народах своего края;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достижения на уроке.</w:t>
            </w:r>
          </w:p>
        </w:tc>
      </w:tr>
      <w:tr w:rsidR="00B27DD4" w:rsidRPr="00886AF6" w:rsidTr="00F4531D">
        <w:trPr>
          <w:trHeight w:val="2090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180178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Москва – столица России. Достопримечательности Москвы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Что мы знаем о Москве?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Москва — столица России. Достопримечательно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сти Москвы: </w:t>
            </w: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>Кремль, Красная площадь, собор Василия Блаженного, метро, зоопарк и т. д. Жизнь москвичей — наших сверстников</w:t>
            </w:r>
            <w:proofErr w:type="gramEnd"/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рассматривать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иллюстрации учебника,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извлекать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из них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нужную информацию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Москве;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узнавать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достопримечательности столицы;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работать в паре: рассказывать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 фотографиям о жизни москвичей — своих сверстников;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B27DD4" w:rsidRPr="00886AF6" w:rsidTr="00F4531D">
        <w:trPr>
          <w:trHeight w:val="2254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4C66E8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Родной край – частица России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Проект «Моя малая Родина»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В ходе выполнения проекта первоклассники с помощью взрослых учатся: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фотографировать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наиболее значимые досто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примечательности своей малой родины;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>семейном</w:t>
            </w:r>
            <w:proofErr w:type="gramEnd"/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AF6">
              <w:rPr>
                <w:rFonts w:ascii="Times New Roman" w:hAnsi="Times New Roman"/>
                <w:sz w:val="20"/>
                <w:szCs w:val="20"/>
              </w:rPr>
              <w:t>фотоархиве</w:t>
            </w:r>
            <w:proofErr w:type="spellEnd"/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соответствующий материал;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интервьюировать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членов своей семьи об истории и достопримечательностях своей малой родины;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устный рассказ;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выступать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подготовленным сообщением,</w:t>
            </w:r>
            <w:r w:rsidR="004C66E8" w:rsidRPr="00886AF6">
              <w:rPr>
                <w:rFonts w:ascii="Times New Roman" w:hAnsi="Times New Roman"/>
                <w:sz w:val="20"/>
                <w:szCs w:val="20"/>
              </w:rPr>
              <w:t xml:space="preserve"> опираясь на фотографии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результаты собственного труда и труда товарищей</w:t>
            </w:r>
          </w:p>
        </w:tc>
      </w:tr>
      <w:tr w:rsidR="00B27DD4" w:rsidRPr="00886AF6" w:rsidTr="00F4531D">
        <w:trPr>
          <w:trHeight w:val="1969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4C66E8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Звёзды и планеты. Солнце. Признаки предметов (цвет, форма, сравнительные размеры и др.)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Что у нас над головой?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Дневное и ночное небо. Солнце и его форма. Звёзды и созвездия. Созвездие Большой Медве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дицы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наблюдать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дневное и ночное небо,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нём;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моделировать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форму Солнца;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работать в паре: моделировать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форму созвездий;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работать </w:t>
            </w:r>
            <w:proofErr w:type="gramStart"/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со</w:t>
            </w:r>
            <w:proofErr w:type="gramEnd"/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взрослыми: находить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ноч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ном небе ковш Большой Медведицы;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проводить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наблюдения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за созвездиями, Луной, погодой (по заданиям рабочей тетради);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B27DD4" w:rsidRPr="00886AF6" w:rsidTr="00F4531D">
        <w:trPr>
          <w:trHeight w:val="415"/>
        </w:trPr>
        <w:tc>
          <w:tcPr>
            <w:tcW w:w="30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4C66E8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Признаки предметов (цвет, форма, сравнительные размеры и др.)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Что у нас под ногами?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Камни как природные объекты, разнообразие их признаков (форма, цвет, сравнительные разме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ры). Представление о значении камней в жизни людей. Распознавание камней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группировать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объекты неживой природы (камешки) по разным признакам;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практическая работа: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образцы камней по фотографиям, рисункам атласа-определителя;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различать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гранит, кремень, известняк;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работать в паре: использовать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представленную информацию для получения новых знаний,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осуществлять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самопроверку;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B27DD4" w:rsidRPr="00886AF6" w:rsidTr="00F4531D">
        <w:trPr>
          <w:trHeight w:val="2013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4C66E8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Части растения (корень, стебель, лист, цветок, плод, семя)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Что общего у разных растений?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Части р</w:t>
            </w:r>
            <w:r w:rsidR="004C66E8" w:rsidRPr="00886AF6">
              <w:rPr>
                <w:rFonts w:ascii="Times New Roman" w:hAnsi="Times New Roman"/>
                <w:sz w:val="20"/>
                <w:szCs w:val="20"/>
              </w:rPr>
              <w:t>астения (корень, стебель, лист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, цветок, плод, семя). Представление о соцветиях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</w:t>
            </w:r>
            <w:r w:rsidR="004C66E8" w:rsidRPr="00886AF6">
              <w:rPr>
                <w:rFonts w:ascii="Times New Roman" w:hAnsi="Times New Roman"/>
                <w:b/>
                <w:sz w:val="20"/>
                <w:szCs w:val="20"/>
              </w:rPr>
              <w:t>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рассматривать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иллюстрации учебника,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извлекать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из них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нужную информацию;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практическая работа в группе: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="004C66E8" w:rsidRPr="00886AF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C66E8" w:rsidRPr="00886AF6">
              <w:rPr>
                <w:rFonts w:ascii="Times New Roman" w:hAnsi="Times New Roman"/>
                <w:b/>
                <w:sz w:val="20"/>
                <w:szCs w:val="20"/>
              </w:rPr>
              <w:t>показывать</w:t>
            </w:r>
            <w:r w:rsidR="004C66E8" w:rsidRPr="00886AF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4C66E8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называть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у растений их части,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работать в паре: использовать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представленную информацию для получения новых знаний,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различать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цветки и соцветия,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осуществлять са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 xml:space="preserve">мопроверку;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B27DD4" w:rsidRPr="00886AF6" w:rsidTr="00F4531D">
        <w:trPr>
          <w:trHeight w:val="2332"/>
        </w:trPr>
        <w:tc>
          <w:tcPr>
            <w:tcW w:w="30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E58B3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Растения, их разнообразие. Условия, необходимые для жизни растений (свет, тепло, воздух, вода)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Что растёт на подоконнике?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Наиболее распространённые комнатные расте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ния. Зависимость внешнего вида растений от природных условий их родины. Рас</w:t>
            </w:r>
            <w:r w:rsidR="00BE58B3" w:rsidRPr="00886AF6">
              <w:rPr>
                <w:rFonts w:ascii="Times New Roman" w:hAnsi="Times New Roman"/>
                <w:sz w:val="20"/>
                <w:szCs w:val="20"/>
              </w:rPr>
              <w:t xml:space="preserve">познавание комнатных растений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класс</w:t>
            </w:r>
            <w:r w:rsidR="00BE58B3" w:rsidRPr="00886AF6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</w:t>
            </w:r>
            <w:r w:rsidR="00BE58B3" w:rsidRPr="00886AF6">
              <w:rPr>
                <w:rFonts w:ascii="Times New Roman" w:hAnsi="Times New Roman"/>
                <w:b/>
                <w:sz w:val="20"/>
                <w:szCs w:val="20"/>
              </w:rPr>
              <w:t>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наблюдать</w:t>
            </w:r>
            <w:r w:rsidR="00BE58B3" w:rsidRPr="00886AF6">
              <w:rPr>
                <w:rFonts w:ascii="Times New Roman" w:hAnsi="Times New Roman"/>
                <w:sz w:val="20"/>
                <w:szCs w:val="20"/>
              </w:rPr>
              <w:t xml:space="preserve"> комнатные растения школы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узнавать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их по рисункам;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практическая работа: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комнат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ные растения с помощью атласа-определителя;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различать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изученные растения;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работать в паре: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представлен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ную информацию для получения новых знаний о родине ко</w:t>
            </w:r>
            <w:r w:rsidR="00BE58B3" w:rsidRPr="00886AF6">
              <w:rPr>
                <w:rFonts w:ascii="Times New Roman" w:hAnsi="Times New Roman"/>
                <w:sz w:val="20"/>
                <w:szCs w:val="20"/>
              </w:rPr>
              <w:t xml:space="preserve">мнатных растений, </w:t>
            </w:r>
            <w:r w:rsidR="00BE58B3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са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мопроверку;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приводить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примеры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комнатных растений;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об особенностях любимого ра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стения;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B27DD4" w:rsidRPr="00886AF6" w:rsidTr="00F4531D">
        <w:trPr>
          <w:trHeight w:val="1827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E58B3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Растения, их разнообразие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Что растёт на клумбе?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Наиболее распространённые растения цветника (</w:t>
            </w:r>
            <w:proofErr w:type="spellStart"/>
            <w:r w:rsidRPr="00886AF6">
              <w:rPr>
                <w:rFonts w:ascii="Times New Roman" w:hAnsi="Times New Roman"/>
                <w:sz w:val="20"/>
                <w:szCs w:val="20"/>
              </w:rPr>
              <w:t>космея</w:t>
            </w:r>
            <w:proofErr w:type="spellEnd"/>
            <w:r w:rsidRPr="00886AF6">
              <w:rPr>
                <w:rFonts w:ascii="Times New Roman" w:hAnsi="Times New Roman"/>
                <w:sz w:val="20"/>
                <w:szCs w:val="20"/>
              </w:rPr>
              <w:t>, гладиолус, бархатцы, астра, петуния, ка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лендула), цветущие осенью. Распознавание рас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тений цветника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</w:t>
            </w:r>
            <w:r w:rsidR="00BE58B3" w:rsidRPr="00886AF6">
              <w:rPr>
                <w:rFonts w:ascii="Times New Roman" w:hAnsi="Times New Roman"/>
                <w:b/>
                <w:sz w:val="20"/>
                <w:szCs w:val="20"/>
              </w:rPr>
              <w:t>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наблюдать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растения клумбы и дачного участ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узнавать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их по рисункам;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практическая работа: определять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растения цветника с помощью атласа-определителя;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работать в паре: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узнавать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 фотографиям растения цветника,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осуществлять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самопроверку;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любимом цветке;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B27DD4" w:rsidRPr="00886AF6" w:rsidTr="00F4531D">
        <w:trPr>
          <w:trHeight w:val="1715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E58B3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Растения, их разнообразие. Деревья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Что это за листья?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Деревья возле школы. Листья деревьев, разно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образие их формы и осенней окраски. Распозна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вание деревьев по листьям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</w:t>
            </w:r>
            <w:r w:rsidR="00BE58B3" w:rsidRPr="00886AF6">
              <w:rPr>
                <w:rFonts w:ascii="Times New Roman" w:hAnsi="Times New Roman"/>
                <w:b/>
                <w:sz w:val="20"/>
                <w:szCs w:val="20"/>
              </w:rPr>
              <w:t>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наблюдать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осенние изменения окраски ли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стьев на деревьях;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узнавать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листья в осеннем букете, в герба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рии, на рисунках и фотографиях;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группировать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листья по раз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личным признакам;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практическая работа в группе: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деревья по листьям;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описывать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внешний вид листьев какого-либо дерева;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B27DD4" w:rsidRPr="00886AF6" w:rsidTr="00F4531D">
        <w:trPr>
          <w:trHeight w:val="1685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E58B3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Растение, их разнообразие. Деревья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Что такое хвоинки?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Лиственные и хвойные деревья. Ель и со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сна — хвойные деревья. Хвоинки — видоизме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нённые листья. Распознавание хвойных деревьев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</w:t>
            </w:r>
            <w:r w:rsidR="00BE58B3" w:rsidRPr="00886AF6">
              <w:rPr>
                <w:rFonts w:ascii="Times New Roman" w:hAnsi="Times New Roman"/>
                <w:b/>
                <w:sz w:val="20"/>
                <w:szCs w:val="20"/>
              </w:rPr>
              <w:t>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различать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лиственные и хвойные деревья;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практическая работа в группе: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деревья с помощью атласа-определителя;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ель и сосну;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описывать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дерево по плану;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B27DD4" w:rsidRPr="00886AF6" w:rsidTr="00F4531D">
        <w:trPr>
          <w:trHeight w:val="1946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E58B3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Животные, их разнообразие. Насекомые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Кто такие насекомые?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Насекомые как группа животных. Главный при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знак насекомых — шесть ног. Разнообразие на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секомых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рассматривать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иллюстрации учебника,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влекать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из них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информацию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строении насеко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мых,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части тела различных насекомых;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работать в паре: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узнавать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насекомых на ри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сунке,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насекомых с помощью атласа-определителя,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осуществлять самопроверку,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при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водить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примеры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насекомых;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сочинять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="00BE58B3" w:rsidRPr="00886AF6">
              <w:rPr>
                <w:rFonts w:ascii="Times New Roman" w:hAnsi="Times New Roman"/>
                <w:sz w:val="20"/>
                <w:szCs w:val="20"/>
              </w:rPr>
              <w:t xml:space="preserve"> сказочные истории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 рисункам;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B27DD4" w:rsidRPr="00886AF6" w:rsidTr="00F4531D">
        <w:trPr>
          <w:trHeight w:val="1953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E58B3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Животные, их разнообразие. Рыбы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Кто такие рыбы?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Рыбы — водные животные, тело которых (у боль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шинства) покрыто чешуёй. Морские и речные рыбы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рассматривать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иллюстрации учебника,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влекать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из них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нужную информацию;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моделировать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строение чешуи рыбы с помощью монет или кружочков из фольги;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работать в паре: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узнавать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рыб на рисунке,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осуществлять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самопроверку;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описывать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рыбу по плану;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приводить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примеры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речных и морских рыб с помощью атласа-определителя;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B27DD4" w:rsidRPr="00886AF6" w:rsidTr="00F4531D">
        <w:trPr>
          <w:trHeight w:val="2252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2E0A57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Животные, их разнообразие. Птицы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Кто такие птицы?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Знакомство с птицами как одной из групп жи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вотных. Перья — главный признак птиц. Перво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начальное знакомство со строением пера птицы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рассматривать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иллюстрации учебника,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влекать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из них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нужную информацию;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практическая работа: исследовать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строение пера птицы;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работать в паре: узнавать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птиц на рисунке,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птиц с помощью атласа-определите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ля, </w:t>
            </w:r>
            <w:r w:rsidR="002E0A57" w:rsidRPr="00886AF6">
              <w:rPr>
                <w:rFonts w:ascii="Times New Roman" w:hAnsi="Times New Roman"/>
                <w:b/>
                <w:sz w:val="20"/>
                <w:szCs w:val="20"/>
              </w:rPr>
              <w:t>осуществлять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самопроверку;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описывать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птицу по плану;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сочинять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сказочную исто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рию по рисунку;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B27DD4" w:rsidRPr="00886AF6" w:rsidTr="00F4531D">
        <w:trPr>
          <w:trHeight w:val="2001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2E0A57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Животные, их разнообразие. Звери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Кто такие звери?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Внешнее строение и разнообразие зверей. Ос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новные признаки зверей: шерсть, выкармлива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ние детёнышей молоком. Связь строения тела зверя с его образом жизни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рассматривать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иллюстрации учебника,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влекать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из них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нужную информацию;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практическая работа: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исследовать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строение шерсти зверей;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работать в паре: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узнавать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зверей на рисун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ке,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зверей с помощью атласа-опре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делителя, </w:t>
            </w:r>
            <w:r w:rsidR="002E0A57" w:rsidRPr="00886AF6">
              <w:rPr>
                <w:rFonts w:ascii="Times New Roman" w:hAnsi="Times New Roman"/>
                <w:b/>
                <w:sz w:val="20"/>
                <w:szCs w:val="20"/>
              </w:rPr>
              <w:t>осуществлять самопроверку;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устанавливать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связь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между строением тела зверя и его образом жизни;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B27DD4" w:rsidRPr="00886AF6" w:rsidTr="00F4531D">
        <w:trPr>
          <w:trHeight w:val="1656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2E0A57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Признаки предметов (цвет, форма, сравнительные размеры и др.)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Что окружает нас дома?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Систематизация представлений детей о предме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тах домашнего обихода. Группировка предметов по их назначению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назначение бытовых пред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метов;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рисунке предметы определённых групп;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работать в паре: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группировать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предме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ты домашнего обихода;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проводить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взаимопро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 xml:space="preserve">верку;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приводить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примеры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предметов разных групп;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B27DD4" w:rsidRPr="00886AF6" w:rsidTr="00F4531D">
        <w:trPr>
          <w:trHeight w:val="2119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2E0A57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Средства массовой информации: радио, телевидение, пресса, Интернет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Что умеет компьютер?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Знакомство с компьютером, его назначением и составными частями. Роль компьютера в совре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менной жизни. Правила безопасного обращения с ним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составные части компьютера;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назначение частей компью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тера;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стационарный компьютер и ноут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бук;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работать в паре: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(по ри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сунку-схеме) о возможностях компьютера,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обсуждать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значение компьютера в нашей жизни;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моделировать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устройство компьютера;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соблюдать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правила безопасного обращения с компьютером;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B27DD4" w:rsidRPr="00886AF6" w:rsidTr="00F4531D">
        <w:trPr>
          <w:trHeight w:val="2549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2E0A57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Правила пожарной безопасности, основные правила обращения с газом, электричеством, водой. Правила безопасного поведения на дорогах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Что вокруг нас может быть опасным?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Первоначальное знакомство с потенциально опасными окружающими предметами и транс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портом. Элементарные правила дорожного дви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жения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выявлять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потенциально опасные предметы домашнего обихода;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опасность бытовых пред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метов;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работать в паре: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правила перехода улицы,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проводить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самопроверку;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моделировать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устройство светофора;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своё обращение с предметами до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машнего обихода и поведение на дороге;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сочинять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сказку по рисунку учебника;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B27DD4" w:rsidRPr="00886AF6" w:rsidTr="00F4531D">
        <w:trPr>
          <w:trHeight w:val="1664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2E0A57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Земля – планета, общее представление о форме и размерах Земли. Глобус как модель Земли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На что похожа наша планета?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Первоначальные сведения о форме Земли и её движении вокруг Солнца и своей оси. Гло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бус — модель Земли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выдвигать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предположения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доказывать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их;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глобус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для знакомства с фор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мой нашей планеты;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работать в паре: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рассматривать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рисунки-схемы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особенности движения Земли;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моделировать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форму Земли;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B27DD4" w:rsidRPr="00886AF6" w:rsidTr="00F4531D">
        <w:trPr>
          <w:trHeight w:val="1429"/>
        </w:trPr>
        <w:tc>
          <w:tcPr>
            <w:tcW w:w="30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2E0A57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Родной край – частица России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Проверим себя и оценим свои достижения по разделу «Что и кто?»</w:t>
            </w:r>
            <w:r w:rsidR="002E0A57" w:rsidRPr="00886AF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Презентация проекта «Моя малая Родина»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Проверка знаний и умений. Представление результатов проектной деятельности. Формирование адекватной оценки своих достижений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Выполнять тестовые задания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учебника;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выступать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с сообщениями,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иллюстрировать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их наглядными материалами;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обсуждать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выступления учащихся;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свои достижения и достижения других учащихся</w:t>
            </w:r>
          </w:p>
        </w:tc>
      </w:tr>
      <w:tr w:rsidR="00BC5F51" w:rsidRPr="00886AF6" w:rsidTr="00886AF6">
        <w:trPr>
          <w:trHeight w:val="552"/>
        </w:trPr>
        <w:tc>
          <w:tcPr>
            <w:tcW w:w="14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F51" w:rsidRPr="00886AF6" w:rsidRDefault="00BC5F51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РАЗДЕЛ «КАК, ОТКУДА И КУДА» (12 ч)</w:t>
            </w:r>
          </w:p>
        </w:tc>
      </w:tr>
      <w:tr w:rsidR="00B27DD4" w:rsidRPr="00886AF6" w:rsidTr="00F4531D">
        <w:trPr>
          <w:trHeight w:val="3112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8D1DB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Семья – самое близкое окружение человека. Взаимоотношения в семье и взаимопомощь членов семьи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Как живёт семья? Проект «Моя семья»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Знакомство с целями и задачами раздела. Се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мья — это самые близкие люди. Что объединяет членов семьи. Имена, отчества и фамилии чле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нов семьи. Жизнь семьи. Подготовка к выполнению проекта «Моя семья»: знакомство с материалами учебника, распределе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ние заданий, обсуждение способов и сроков ра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боты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жизни семьи по рисункам учебника;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 именам (отчествам, фамилиям) членов своей семьи;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об интересных событиях в жизни своей семьи;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значение семьи для человека и общества.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В ходе выполнения проекта дети с помощью взрослых учатся: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отбирать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из семейного архива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фотографии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членов семьи во время значимых для семьи со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бытий;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интервьюировать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членов семьи;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значение семейных альбомов для укрепления семейных отношений;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экспозицию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выставки;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результаты собственного труда и труда товарищей</w:t>
            </w:r>
          </w:p>
        </w:tc>
      </w:tr>
      <w:tr w:rsidR="00B27DD4" w:rsidRPr="00886AF6" w:rsidTr="00F4531D">
        <w:trPr>
          <w:trHeight w:val="1685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8D1DB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Вода. Значение воды для живых организмов и хозяйственной жизни человека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Откуда в наш дом приходит вода и куда она уходит?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Значение воды в доме. Путь воды от природных источников до жилища людей. Значение очист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ных сооружений для предотвращения загрязне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ния природных вод. Опасность использования загрязнённой воды. Очистка загрязнённой воды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прослеживать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 рисунку-схеме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путь воды;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обсуждать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необходимость экономии воды;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выяснять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опасность употребления загрязнён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ной воды;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практическая работа: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проводить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опыты,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показывающие загрязнение воды и её очистку;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B27DD4" w:rsidRPr="00886AF6" w:rsidTr="00F4531D">
        <w:trPr>
          <w:trHeight w:val="2541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8D1DB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Основные правила обращения с газом, электричеством, водой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Откуда в наш дом приходит электричество?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отличать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электроприборы от других бытовых предметов, не использующих электричество;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запомнить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правила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безопасности при обращении с электричеством и электроприборами;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схему выработки электричества и способа его доставки потребителям;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обсуждать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необходимость экономии электроэнергии;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практическая работа в паре: собирать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простейшую электрическую цепь;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B27DD4" w:rsidRPr="00886AF6" w:rsidTr="00F4531D">
        <w:trPr>
          <w:trHeight w:val="2264"/>
        </w:trPr>
        <w:tc>
          <w:tcPr>
            <w:tcW w:w="30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8D1DB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Средства связи: почта, телеграф, телефон, электронная почта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Как путешествует письмо?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Разнообразие почтовых отправлений и средств доставки корреспонденции. Значение почтовой связи для общества. Знакомство с работой по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чты. Современные средства коммуникации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наблюдать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за работой почты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ней;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работать в паре: строить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из разрезных дета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лей схему доставки почтовых отправлений,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 схеме о путешествии письма, </w:t>
            </w:r>
            <w:r w:rsidR="008D1DBF" w:rsidRPr="00886AF6">
              <w:rPr>
                <w:rFonts w:ascii="Times New Roman" w:hAnsi="Times New Roman"/>
                <w:b/>
                <w:sz w:val="20"/>
                <w:szCs w:val="20"/>
              </w:rPr>
              <w:t>осуществлять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взаимопроверку;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различать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почтовые отправления: письма, бандероли, посылки, открытки;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работать в группе: высказывать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предположения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содержании иллюстраций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осуществлять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са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мопроверку;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B27DD4" w:rsidRPr="00886AF6" w:rsidTr="00F4531D">
        <w:trPr>
          <w:trHeight w:val="2528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8D1DB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Водные богатства, их разнообразие, использование человеком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Куда текут реки?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Расширение и уточнение представлений детей о реках и морях, о движении воды от истока реки до моря, о пресной и морской воде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прослеживать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 рисунку-схеме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путь воды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из реки в море;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реку и море;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различать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пресную и морскую воду;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практическая работа в паре: рассматри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морскую соль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проводить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опыт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 «изго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товлению» морской воды;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сочинять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сказочную исто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рию по рисунку;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B27DD4" w:rsidRPr="00886AF6" w:rsidTr="00F4531D">
        <w:trPr>
          <w:trHeight w:val="1549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8D1DB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Вода. Состояния воды, её распространение в природе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Откуда берутся снег и лёд?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Снег и лёд. Исследование свойств снега и льда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— практическая работа в группе: проводить опыты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 исследованию снега и льда в соответ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ствии с инструкциями,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опытов;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наблюдать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форму снежинок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отображать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 рисунках;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B27DD4" w:rsidRPr="00886AF6" w:rsidTr="00F4531D">
        <w:trPr>
          <w:trHeight w:val="1718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8D1DB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Условия, необходимые для жизни растения (свет, тепло, воздух, вода</w:t>
            </w:r>
            <w:r w:rsidR="00C17AB8" w:rsidRPr="00886AF6">
              <w:rPr>
                <w:rFonts w:ascii="Times New Roman" w:hAnsi="Times New Roman"/>
                <w:sz w:val="20"/>
                <w:szCs w:val="20"/>
              </w:rPr>
              <w:t>). Бережное отношение человека к растениям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Как живут растения?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Растение как живой организм. Представление о жизненном цикле растения. Условия, необхо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димые для жизни растений. Уход за комнатными растениями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наблюдать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за ростом и развитием растений,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своих наблюдениях;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прослеживать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 рисунку-схеме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этапы жиз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 xml:space="preserve">ни растения;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выводы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об условиях, необхо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димых для жизни растений;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практическая работа в паре: ухаживать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за комнатными растениями;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B27DD4" w:rsidRPr="00886AF6" w:rsidTr="00F4531D">
        <w:trPr>
          <w:trHeight w:val="536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C17AB8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Условия, необходимые для жизни животных (воздух, вода, тепло, пища). Бережное отношение человека к животным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Как живут животные?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Животные как живые организмы. Представление о жизненном цикле животных. Условия, необхо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димые для жизни животных. Уход за животными живого уголка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наблюдать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за жизнью животных,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рассказы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своих наблюдениях;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работать в группе: выполнять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задания,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фор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осуществлять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самопроверку;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— практическая работа в паре: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ухаживать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за животными живого уголка;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B27DD4" w:rsidRPr="00886AF6" w:rsidTr="00F4531D">
        <w:trPr>
          <w:trHeight w:val="1969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C17AB8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Животные, их разнообразие. Особенности питания разных животных. Бережное отношение человека к животным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Как зимой помочь птицам?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Птицы, зимующие в наших краях, их питание зимой. Важность заботы о зимующих птицах. Устройство кормушек и виды корма. Правила подкормки птиц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наблюдать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зимующих птиц,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различать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зиму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ющих птиц по рисункам и в природе;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обсуждать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формы кормушек и виды корма для птиц;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практическая работа в паре: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изготавливать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простейшие кормушки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подбирать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из </w:t>
            </w: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>предло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женного</w:t>
            </w:r>
            <w:proofErr w:type="gramEnd"/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подходящий для птиц корм;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запомнить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правила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подкормки птиц;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B27DD4" w:rsidRPr="00886AF6" w:rsidTr="00F4531D">
        <w:trPr>
          <w:trHeight w:val="2247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C17AB8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Человек – часть природы. Посильное участие в охране природы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Откуда берётся и куда девается мусор?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Источники мусора в быту. Необходимость со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блюдения чистоты в доме, городе, природном окружении. Раздельный сбор мусора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помощью рисунков учебника источники возникновения мусора и способы его утилизации;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обсуждать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важность соблюдения чистоты в быту, в городе и в природном окружении; необходимость раздельного сбора мусора;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практическая работа в группе: сортировать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мусор по характеру материала;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сочинять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сказочную исто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рию по рисунку;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B27DD4" w:rsidRPr="00886AF6" w:rsidTr="00F4531D">
        <w:trPr>
          <w:trHeight w:val="1969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C17AB8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Охрана природных богатств. Посильное участие в охране природы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Откуда в снежках грязь?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Источники загрязнения нашей планеты и спосо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бы защиты её от загрязнений. Распространение загрязнений в окружающей среде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практическая работа в паре: исследовать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снежки и снеговую воду на наличие загрязнений;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обсуждать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источники появления загрязнений в снеге;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предложения по защите окружающей среды от загрязнений;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сочинять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сказку на предло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женную тему;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B27DD4" w:rsidRPr="00886AF6" w:rsidTr="00F4531D">
        <w:trPr>
          <w:trHeight w:val="1558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C17AB8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Семья – самое близкое окружение человека. Взаимоотношения в семье и взаимопомощь членов семьи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Проверим себя и оценим свои достижения по разделу «Как, откуда и куда?»</w:t>
            </w:r>
            <w:r w:rsidR="00C17AB8" w:rsidRPr="00886AF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Презентация проекта «Моя семья»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Проверка знаний и умений. Представление ре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зультатов проектной деятельности. Формирова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ние адекватной оценки своих достижений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Выполнять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тестовые задания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учебника;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выступать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подготовленными сообщениями,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иллюстрировать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их наглядными материалами;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обсуждать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выступления учащихся;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достижения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достижения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других учащихся </w:t>
            </w:r>
          </w:p>
        </w:tc>
      </w:tr>
      <w:tr w:rsidR="00BC5F51" w:rsidRPr="00886AF6" w:rsidTr="00886AF6">
        <w:trPr>
          <w:trHeight w:val="382"/>
        </w:trPr>
        <w:tc>
          <w:tcPr>
            <w:tcW w:w="14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F51" w:rsidRPr="00886AF6" w:rsidRDefault="00BC5F51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РАЗДЕЛ «ГДЕ И КОГДА?» (11ч)</w:t>
            </w:r>
          </w:p>
        </w:tc>
      </w:tr>
      <w:tr w:rsidR="00B27DD4" w:rsidRPr="00886AF6" w:rsidTr="00F4531D">
        <w:trPr>
          <w:trHeight w:val="725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C17AB8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Младший школьник. Правила поведения в школе, на уроке. Обращение к учителю. Классный, школьный коллектив, совместная учёба, игры, отдых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Когда учиться интересно?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Знакомство с целями и задачами раздела. Усло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вия интересной и успешной учебы: хорошее оснащение классного помещения, дружный кол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лектив класса, взаимопомощь одноклассников, доверительные отношения с учителем. Обраще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ние к учителю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иллюстрации учебника,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обсуждать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условия интересной и успешной учёбы;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работать в паре: сравнивать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фотографии в учебнике,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случаях взаимопо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мощи в классе;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своём учителе;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формулиро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коллективного обсуждения;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B27DD4" w:rsidRPr="00886AF6" w:rsidTr="00F4531D">
        <w:trPr>
          <w:trHeight w:val="1966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C17AB8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Младший школьник. Классный, школьный коллективы, совместная учёба, игры, отдых. Ценность дружбы, согласия взаимопомощи. Культура поведения в школе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Проект «Мой класс и моя школа»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В ходе выполнения проекта дети с помощью взрослых учатся: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фотографировать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наиболее интересные со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бытия в классе, здание школы, классную комна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ту и т. д.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коллективно составлять рассказ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школе и классе;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презентовать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итоги коллективного проекта, сопровождая</w:t>
            </w:r>
            <w:r w:rsidR="00B069BA" w:rsidRPr="00886AF6">
              <w:rPr>
                <w:rFonts w:ascii="Times New Roman" w:hAnsi="Times New Roman"/>
                <w:sz w:val="20"/>
                <w:szCs w:val="20"/>
              </w:rPr>
              <w:t xml:space="preserve"> рассказ фотографиями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оформлять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фотовыставку;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результаты собственного труда и труда товарищей</w:t>
            </w:r>
          </w:p>
        </w:tc>
      </w:tr>
      <w:tr w:rsidR="00B27DD4" w:rsidRPr="00886AF6" w:rsidTr="00F4531D">
        <w:trPr>
          <w:trHeight w:val="1670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069BA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Представление о времени и его течении. Прошлое, настоящее и будущее. Последовательность дней недели, времён года, месяцев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Когда придёт суббота?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Время и его течение. Прошлое, настоящее и бу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дущее. Последовательность дней недели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иллюстрации учебника,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раз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личать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прошлое, настоящее и будущее;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работать в паре: отображать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помощью карточек последовательность дней недели,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дни недели в правильной последователь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ности, </w:t>
            </w:r>
            <w:r w:rsidR="00B069BA" w:rsidRPr="00886AF6">
              <w:rPr>
                <w:rFonts w:ascii="Times New Roman" w:hAnsi="Times New Roman"/>
                <w:b/>
                <w:sz w:val="20"/>
                <w:szCs w:val="20"/>
              </w:rPr>
              <w:t>осуществлять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взаимоконтроль;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любимый день недели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, почему именно он является любимым;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сочинять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сказочную исто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рию по рисунку;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B27DD4" w:rsidRPr="00886AF6" w:rsidTr="00F4531D">
        <w:trPr>
          <w:trHeight w:val="2961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069BA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Времена года, их особенности. Смена времён года в родном крае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Когда наступит лето?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Последовательность смены времён года и меся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цев в нём. Названия осенних, зимних, весенних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и летних месяцев. Зависимость природных явле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ний от смены времён года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схему смены времён года и месяцев;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времена года в правильной последовательности,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соотносить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времена года и месяцы;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цветные фишки для вы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полнения заданий;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природные явления в разные времена года;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любимое время года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объяснять,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почему именно оно является любимым;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работать в паре: находить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несоответствия в природных явлениях на рисунках учебника;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наблюдать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сезонные изменения в природе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фиксировать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их в рабочей тетради;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B27DD4" w:rsidRPr="00886AF6" w:rsidTr="00F4531D">
        <w:trPr>
          <w:trHeight w:val="693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069BA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Материки и океаны, их названия, расположение на глобусе. Животные, их разнообразие. Условия, необходимые для жизни животных (воздух, вода, тепло, пища)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Где живут белые медведи?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Холодные районы Земли: Северный Ледовитый океан и Антарктида. Животный мир холодных районов</w:t>
            </w:r>
            <w:r w:rsidR="00B069BA" w:rsidRPr="00886AF6">
              <w:rPr>
                <w:rFonts w:ascii="Times New Roman" w:hAnsi="Times New Roman"/>
                <w:sz w:val="20"/>
                <w:szCs w:val="20"/>
              </w:rPr>
              <w:t xml:space="preserve"> Земли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практическая работа в паре: находить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глобусе Северный Ледовитый океан и Антаркти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ду,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их,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осуществлять самокон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троль;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рассматривать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иллюстрации учебника,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извлекать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из них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информацию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животном мире холодных районов;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приводить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примеры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животных холодных районов;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устанавливать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связь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между строением, образом жизни животных и природными условиями;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B27DD4" w:rsidRPr="00886AF6" w:rsidTr="00F4531D">
        <w:trPr>
          <w:trHeight w:val="2598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069BA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Материки и океаны, их названия, расположение на глобусе. Животные, их разнообразие. Условия, необходимые для жизни животных (воздух, вода, тепло, пища)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Где живут слоны?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Жаркие районы Земли: саванна и тропический лес. Животный мир жарких районов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учетную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практическая работа в паре: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глобусе экватор и жаркие районы Земли,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харак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теризовать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их,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осуществлять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самопроверку;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работать в группе: анализировать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рисунок учебника,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 плану о полученной информации; </w:t>
            </w:r>
          </w:p>
          <w:p w:rsidR="00062AF2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приводить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примеры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животных жарких райо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нов;</w:t>
            </w:r>
          </w:p>
          <w:p w:rsidR="00B27DD4" w:rsidRPr="00886AF6" w:rsidRDefault="00062AF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рассматривать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 книге «Энциклопедия путешествий. Страны мира» животных, обитающих в Аргентине;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устанавливать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связь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между строением, обра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зом жизни животных и природными условиями;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достижения на уроке </w:t>
            </w:r>
          </w:p>
        </w:tc>
      </w:tr>
      <w:tr w:rsidR="00B27DD4" w:rsidRPr="00886AF6" w:rsidTr="00F4531D">
        <w:trPr>
          <w:trHeight w:val="1905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062AF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Примеры явлений природы: смена времён года, перелёты птиц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Где зимуют птицы?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Зимующие и перелётные птицы. Места зимовок перелётных птиц. Исследование учёными марш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рутов перелёта птиц. Причины, заставляющие птиц улетать на зиму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различать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зимующих и перелётных птиц;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группировать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(классифицировать)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птиц с ис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пользованием цветных фишек;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работать в паре: выдвигать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предположения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местах зимовок птиц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доказывать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их,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осу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ществлять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самопроверку;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причины отлёта птиц в тёплые края;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приводить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примеры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зимующих и перелётных птиц;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B27DD4" w:rsidRPr="00886AF6" w:rsidTr="00F4531D">
        <w:trPr>
          <w:trHeight w:val="1981"/>
        </w:trPr>
        <w:tc>
          <w:tcPr>
            <w:tcW w:w="30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062AF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Человек – член общества, носитель и создатель культуры. Одежда в прошлом и современная одежда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Когда появилась одежда?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История появления одежды и развития моды. За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висимость типа одежды от погодных условий, национальных традиций и её назначения (дело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вая, спортивная, рабочая, домашняя, празднич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ная, военная)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прослеживать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помощью иллюстраций учебника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историю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появления одежды и развития моды;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описывать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одежду людей по рисунку;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отличать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национальную одежду своего народа от одежды других народов;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работать в паре: различать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типы одежды в зависимости от её назначения,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подбирать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одежду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для разных случаев;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работать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со</w:t>
            </w:r>
            <w:proofErr w:type="gramEnd"/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взрослыми: изготавливать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ма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скарадный костюм;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B27DD4" w:rsidRPr="00886AF6" w:rsidTr="00F4531D">
        <w:trPr>
          <w:trHeight w:val="1948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062AF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Общее представление об истории развития транспорта, в том числе об истории появления и усовершенствования велосипеда. Устройство велосипеда, разнообразие современных моделей (</w:t>
            </w: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>прогулочный</w:t>
            </w:r>
            <w:proofErr w:type="gramEnd"/>
            <w:r w:rsidRPr="00886AF6">
              <w:rPr>
                <w:rFonts w:ascii="Times New Roman" w:hAnsi="Times New Roman"/>
                <w:sz w:val="20"/>
                <w:szCs w:val="20"/>
              </w:rPr>
              <w:t>, гоночный, детский трёхколёсный и др.). Правила безопасного поведения на дорогах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Когда изобрели велосипед?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История появления и усовершенствования вело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сипеда. Устройство велосипеда, разнообразие со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временных моделей (прогулочный, гоночный, тандем, детский трёхколёсный). Правила дорож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ного движения и безопасности при езде на вело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сипеде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старинные и современные велоси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педы;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работать в паре: извлекать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из учебника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ин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формацию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об устройстве велосипеда,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осущест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самопроверку;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обсуждать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роль велосипеда в нашей жизни;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запомнить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правила безопасной езды на вело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сипеде;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B27DD4" w:rsidRPr="00886AF6" w:rsidTr="00F4531D">
        <w:trPr>
          <w:trHeight w:val="2252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062AF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Значение труда в жизни человека и общества. Профессии людей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Когда мы станем взрослыми?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Отличие жизни взрослого человека от жизни ре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бёнка. Необходимость выбора профессии, целе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вых установок на будущее. Ответственность че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ловека за состояние окружающего мира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жизнь взрослого и ребёнка;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 фотографиям в учебнике про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фессии людей,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профессиях ро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дителей и старших членов семьи,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обсуждать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, какие профессии будут востребованы в будущем;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работать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в паре: сравнивать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рисунки учебни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ка,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в соответствии с за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данием;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том, что в окружающем мире зависит от наших поступков;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B27DD4" w:rsidRPr="00886AF6" w:rsidTr="00F4531D">
        <w:trPr>
          <w:trHeight w:val="1685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062AF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Младший школьник. Классный, школьный коллективы, совместная учёба, игры, отдых. Ценность дружбы, согласия, взаимной помощи. Культура поведения в школе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Проверим себя и оценим свои достижения по разделу «Где и когда?»</w:t>
            </w:r>
            <w:r w:rsidR="0092112C" w:rsidRPr="00886AF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Презентация проекта «Мой класс и моя школа»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Проверка знаний и умений. Представление ре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зультатов проектной деятельности. Формирова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ние адекватной оценки своих достижений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Выполнять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тестовые задания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учебника;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выступать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подготовленными сообщениями,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иллюстрировать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их наглядными материалами;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обсуждать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выступления учащихся;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достижения и достижения других учащихся</w:t>
            </w:r>
          </w:p>
        </w:tc>
      </w:tr>
      <w:tr w:rsidR="00BC5F51" w:rsidRPr="00886AF6" w:rsidTr="00886AF6">
        <w:trPr>
          <w:trHeight w:val="555"/>
        </w:trPr>
        <w:tc>
          <w:tcPr>
            <w:tcW w:w="14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F51" w:rsidRPr="00886AF6" w:rsidRDefault="00BC5F51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РАЗДЕЛ «ПОЧЕМУ И ЗАЧЕМ?» (22 ч)</w:t>
            </w:r>
          </w:p>
        </w:tc>
      </w:tr>
      <w:tr w:rsidR="00B27DD4" w:rsidRPr="00886AF6" w:rsidTr="00F4531D">
        <w:trPr>
          <w:trHeight w:val="2554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92112C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Звезды и планеты. Солнце – ближайшая к нам звезда, источник света и тепла для всего живого на Земле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Почему Солнце светит днём, а звёзды ночью?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Знакомство с целями и задачами раздела. Солнце — ближайшая к Земле звезда. Форма, цвет, сравнительные размеры звёзд. Созвездие Льва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сопоставлять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видимые и реальные размеры звёзд, в том числе и Солнца;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работать в паре: моделировать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форму, цвет, сравнительные размеры некоторых звёзд (</w:t>
            </w:r>
            <w:proofErr w:type="spellStart"/>
            <w:r w:rsidRPr="00886AF6">
              <w:rPr>
                <w:rFonts w:ascii="Times New Roman" w:hAnsi="Times New Roman"/>
                <w:sz w:val="20"/>
                <w:szCs w:val="20"/>
              </w:rPr>
              <w:t>Альдебаран</w:t>
            </w:r>
            <w:proofErr w:type="spellEnd"/>
            <w:r w:rsidRPr="00886AF6">
              <w:rPr>
                <w:rFonts w:ascii="Times New Roman" w:hAnsi="Times New Roman"/>
                <w:sz w:val="20"/>
                <w:szCs w:val="20"/>
              </w:rPr>
              <w:t xml:space="preserve">, Регул, Солнце, Сириус), </w:t>
            </w:r>
            <w:r w:rsidR="0092112C" w:rsidRPr="00886AF6">
              <w:rPr>
                <w:rFonts w:ascii="Times New Roman" w:hAnsi="Times New Roman"/>
                <w:b/>
                <w:sz w:val="20"/>
                <w:szCs w:val="20"/>
              </w:rPr>
              <w:t>осуществлять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взаи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 xml:space="preserve">мопроверку;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атлас-определитель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для полу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чения нужной информации;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моделировать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звездие Льва;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работать </w:t>
            </w:r>
            <w:proofErr w:type="gramStart"/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со</w:t>
            </w:r>
            <w:proofErr w:type="gramEnd"/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взрослыми: наблюдать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кар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тину звёздного неба,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нём созвездие Льва;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B27DD4" w:rsidRPr="00886AF6" w:rsidTr="00F4531D">
        <w:trPr>
          <w:trHeight w:val="2536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92112C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Признаки предметов (цвет, форма, сравнительные размеры и др.)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Почему Луна бывает разной?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Луна — спутник Земли</w:t>
            </w:r>
            <w:r w:rsidR="0092112C" w:rsidRPr="00886AF6">
              <w:rPr>
                <w:rFonts w:ascii="Times New Roman" w:hAnsi="Times New Roman"/>
                <w:sz w:val="20"/>
                <w:szCs w:val="20"/>
              </w:rPr>
              <w:t>.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112C" w:rsidRPr="00886AF6">
              <w:rPr>
                <w:rFonts w:ascii="Times New Roman" w:hAnsi="Times New Roman"/>
                <w:sz w:val="20"/>
                <w:szCs w:val="20"/>
              </w:rPr>
              <w:t>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собенности</w:t>
            </w:r>
            <w:r w:rsidR="0092112C" w:rsidRPr="00886AF6">
              <w:rPr>
                <w:rFonts w:ascii="Times New Roman" w:hAnsi="Times New Roman"/>
                <w:sz w:val="20"/>
                <w:szCs w:val="20"/>
              </w:rPr>
              <w:t xml:space="preserve"> Луны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. Измене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ние внешнего вида Луны и его причины. Спосо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бы изучения Луны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схемы движения Луны вокруг Земли и освещения её поверхности Солнцем;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о причинах изменения внешнего вида Луны;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моделировать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из пластилина форму Луны;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помощью рисунков в учебни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ке об изучении Луны учёными,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осуществлять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са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 xml:space="preserve">мопроверку;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работать </w:t>
            </w:r>
            <w:proofErr w:type="gramStart"/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со</w:t>
            </w:r>
            <w:proofErr w:type="gramEnd"/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взрослыми: наблюдать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за изменениями внешнего вида Луны,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фикси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результаты наблюдений в рабочей тет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ради;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B27DD4" w:rsidRPr="00886AF6" w:rsidTr="00F4531D">
        <w:trPr>
          <w:trHeight w:val="1948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92112C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Погода, её составляющие (температура воздуха, облачность, ветер, осадки)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Почему идёт дождь и дует ветер?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Причины возникновения дождя и ветра. Их зна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чение для человека, растений и животных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наблюдать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за дождями и ветром;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работать в группе: рассказывать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 рисунку учебника о видах дождя (ливень, </w:t>
            </w:r>
            <w:proofErr w:type="spellStart"/>
            <w:r w:rsidRPr="00886AF6">
              <w:rPr>
                <w:rFonts w:ascii="Times New Roman" w:hAnsi="Times New Roman"/>
                <w:sz w:val="20"/>
                <w:szCs w:val="20"/>
              </w:rPr>
              <w:t>косохлёст</w:t>
            </w:r>
            <w:proofErr w:type="spellEnd"/>
            <w:r w:rsidRPr="00886AF6">
              <w:rPr>
                <w:rFonts w:ascii="Times New Roman" w:hAnsi="Times New Roman"/>
                <w:sz w:val="20"/>
                <w:szCs w:val="20"/>
              </w:rPr>
              <w:t>, сит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ничек);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отбирать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из списка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слов те, которые подходят для описания ветра;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при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чины возникновения дождя и ветра;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осущест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самопроверку;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сочинять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сказку по рисунку;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B27DD4" w:rsidRPr="00886AF6" w:rsidTr="00F4531D">
        <w:trPr>
          <w:trHeight w:val="2252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92112C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Разнообразие звуков в окружающем мире; причина возникновения и способ распространения звуков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Почему звенит звонок?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Разнообразие звуков в окружающем мире. При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чина возникновения и способ распространения звуков. Необходимость беречь уши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рисунок учебника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переда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голосом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звуки окружающего мира;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практическая работа в паре: исследовать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возникновение и распространение звуков;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обсуждать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, почему и как следует беречь уши;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высказывать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предположения о причине возникновения эха,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осуществлять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самопро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верку;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сочинять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сказку по рисунку;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B27DD4" w:rsidRPr="00886AF6" w:rsidTr="00F4531D">
        <w:trPr>
          <w:trHeight w:val="2678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92112C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Радуга – украшение окружающего мира, цвета радуги, причины возникновения радуги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Почему радуга разноцветная?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Радуга — украшение окружающего мира. Цвета радуги. Причины возникновения радуги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описывать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чувства, возникающие при виде радуги;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цвета радуги по своим наблю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дениям и рисунку учебника;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запомнить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последовательность цветов радуги с помощью мнемонического приёма;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высказывать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предположения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причинах воз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никновения радуги,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осуществлять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самопроверку;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работать в паре: отображать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последователь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ность цветов радуги с помощью цветных поло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сок,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осуществлять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взаимопроверку;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сочинять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сказочную исто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рию по рисунку;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B27DD4" w:rsidRPr="00886AF6" w:rsidTr="00F4531D">
        <w:trPr>
          <w:trHeight w:val="2119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92112C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Дикие и домашние животные. Бережное отношение человека к животным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Почему мы любим кошек и собак?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Взаимоотношения человека и его домашних пи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томцев (кошек и собак). Предметы ухода за до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машними животными. Особенности ухода за кошкой и собакой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описывать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 плану своего домашнего пи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томца (кошку, собаку);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обсуждать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наше отношение к домашним пи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томцам;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 рисункам учебника об уходе за кошкой и собакой;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практическая работа в паре: познакомить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предметами ухода за кошкой и собакой и их назначением;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участвовать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 ролевой игре, моделирующей взаимоотношения хозяина и домашнего любимца;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B27DD4" w:rsidRPr="00886AF6" w:rsidTr="00F4531D">
        <w:trPr>
          <w:trHeight w:val="536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92112C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Дикие и домашние животные. Бережное отношение человека к животным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Проект «Мои домашние питомцы»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В ходе выполнения проекта дети с помощью взрослых учатся: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наблюдать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за домашним любимцем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фик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сировать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результаты наблюдений;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фотографировать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свою кошку (собаку) в наиболее интересных ситуациях;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рассказ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своей кошке (собаке), её характере, повадках, играх;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презентовать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свой проект с демонстрацией фотографи</w:t>
            </w:r>
            <w:r w:rsidR="0092112C" w:rsidRPr="00886AF6">
              <w:rPr>
                <w:rFonts w:ascii="Times New Roman" w:hAnsi="Times New Roman"/>
                <w:sz w:val="20"/>
                <w:szCs w:val="20"/>
              </w:rPr>
              <w:t>й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оформлять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фотовыставку;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результаты собственного труда и труда товарищей</w:t>
            </w:r>
          </w:p>
        </w:tc>
      </w:tr>
      <w:tr w:rsidR="00B27DD4" w:rsidRPr="00886AF6" w:rsidTr="00F4531D">
        <w:trPr>
          <w:trHeight w:val="2589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92112C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Правила поведения в природе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Почему мы не будем рвать </w:t>
            </w:r>
            <w:proofErr w:type="gramStart"/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цветы</w:t>
            </w:r>
            <w:proofErr w:type="gramEnd"/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и ловить бабочек?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Разнообразие цветов и бабочек. Взаимосвязь цветов и бабочек. Необходимость сохранения природного окружения человека. Правила пове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дения на лугу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работать в паре: определять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цветы и бабо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чек с помощью атласа-определителя,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осущест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самопроверку;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рассматривать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рисунки учеб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ника,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поступки других людей и свои собственные по отношению к природе,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форму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правила поведения в природе,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сопо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ставлять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их с эталоном;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устанавливать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взаимосвязь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цветов и бабо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чек на основе информации учебника;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сочинять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сказочную исто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рию по рисунку;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B27DD4" w:rsidRPr="00886AF6" w:rsidTr="00F4531D">
        <w:trPr>
          <w:trHeight w:val="2819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1E0B03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Правила поведения в природе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Почему в лесу мы будем соблюдать тишину?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Звуки леса, их разнообразие и красота. Необхо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димость соблюдения тишины в лесу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лесных обитателей по звукам, кото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рые они издают;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передавать голосом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звуки леса;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(с опорой на рисунок учебника), почему в лесу нужно соблюдать тишину;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работать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в паре: устанавливать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причинно-следственные связи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(на основе информации учебника),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осуществлять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самопроверку;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своё поведение в лесу и поведение других людей на основании чтения (прослушива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ния) рассказов из книги «Великан на поляне»;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правила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поведения в природе;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B27DD4" w:rsidRPr="00886AF6" w:rsidTr="00F4531D">
        <w:trPr>
          <w:trHeight w:val="1483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1E0B03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Личная ответственность каждого человека за сохранение и укрепление своего здоровья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Зачем мы спим ночью?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Значение сна в жизни человека. Правила подго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товки ко сну. Как спят животные. Работа человека в ночную смену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рисунки учебника,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делать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выво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ды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значении сна в жизни человека;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работать в паре: рассказывать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правилах подготовки ко сну,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для выполне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ния задания цветные фишки,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осуществлять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вза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 xml:space="preserve">имопроверку;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правильность своей подготовки ко сну;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(на основе наблюдений) о сне животных;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обсуждать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информацию о животных, которые ночью не спят, содержащуюся в книге «Зелёные страницы»;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 рисункам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профессии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людей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об их работе;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B27DD4" w:rsidRPr="00886AF6" w:rsidTr="00F4531D">
        <w:trPr>
          <w:trHeight w:val="2310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1E0B03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Личная ответственность каждого человека за сохранение и укрепление своего здоровья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Почему нужно есть много овощей и фруктов?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Овощи и фрукты, их разнообразие и значение в питании человека. Витамины. Правила гигие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ны при употреблении овощей и фруктов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различать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овощи и фрукты;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группировать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(классифицировать)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их с использованием цвет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ных фишек,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осуществлять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самопроверку;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работать в группе: находить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 учебнике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ин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формацию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витаминах в соответствии с задани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ем;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роль витаминов</w:t>
            </w: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886AF6">
              <w:rPr>
                <w:rFonts w:ascii="Times New Roman" w:hAnsi="Times New Roman"/>
                <w:sz w:val="20"/>
                <w:szCs w:val="20"/>
              </w:rPr>
              <w:t>, В и С в жиз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недеятельности организма;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сочинять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сказочную исто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рию по рисунку;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запомнить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правила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гигиены при употребле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нии овощей и фруктов;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B27DD4" w:rsidRPr="00886AF6" w:rsidTr="00F4531D">
        <w:trPr>
          <w:trHeight w:val="2394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1E0B03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Личная ответственность каждого человека за сохранение и укрепление своего здоровья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Почему нужно чистить зубы и мыть руки?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Важнейшие правила гигиены, необходимость их соблюдения. Освоение приёмов чистки зубов и мытья рук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обосновывать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необходимость чистки зубов и мытья рук,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отбирать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из предложенных нужные предметы гигиены,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их назначение;</w:t>
            </w:r>
            <w:proofErr w:type="gramEnd"/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 рисункам, в каких случаях следует мыть руки;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практическая работа в паре: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осваивать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приёмы чистки зубов и мытья рук;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запомнить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, что зубная щётка и полотенце у каждого человека должны быть личные;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основные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правила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гигиены;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B27DD4" w:rsidRPr="00886AF6" w:rsidTr="00F4531D">
        <w:trPr>
          <w:trHeight w:val="1292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1E0B03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Средства связи: почта, телеграф, телефон. Средства массовой информации: радио, телевидение, пресса, Интернет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Зачем нам телефон и телевизор?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Почта, телеграф, телефон — средства связи. Ра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дио, телевидение, пресса (газеты и журна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лы) — средства массовой информации. Интернет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различать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средства связи и средства массо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вой информации;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(с опорой на фотографии в учебнике) о видах телефонов;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назначение радиоприёмника, теле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визора, газет и журналов;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работать в паре: сравнивать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старинные и современные предметы (телефоны, телевизоры, радиоприёмники);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обсуждать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назначение Интернета;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моделировать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ситуации вызова экстренной помощи по телефону;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B27DD4" w:rsidRPr="00886AF6" w:rsidTr="00F4531D">
        <w:trPr>
          <w:trHeight w:val="1969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1E0B03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Наземный, воздушный и водный транспорт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Зачем нужны автомобили?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Автомобили — наземный транспорт, их разно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образие и назначение. Знакомство с устройством автомобиля. Электромобиль — автомобиль буду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щего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классифицировать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автомобили и объяснять их назначение;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работать в паре: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 рисунку-схеме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знако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устройством автомобиля, </w:t>
            </w:r>
            <w:r w:rsidR="001E0B03" w:rsidRPr="00886AF6">
              <w:rPr>
                <w:rFonts w:ascii="Times New Roman" w:hAnsi="Times New Roman"/>
                <w:b/>
                <w:sz w:val="20"/>
                <w:szCs w:val="20"/>
              </w:rPr>
              <w:t>осуществлять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взаимопроверку;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представленную в учебнике ин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формацию для выполнения задания;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сочинять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сказочную исто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рию по рисунку;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B27DD4" w:rsidRPr="00886AF6" w:rsidTr="00F4531D">
        <w:trPr>
          <w:trHeight w:val="1686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1E0B03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Наземный, воздушный и водный транспорт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Зачем нужны поезда?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классифицировать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поезда в зависимости от их назначения;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работать в паре: рассказывать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об устройстве железной дороги,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осуществлять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самоконтроль;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информацию учебника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для вы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полнения задания,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старинные и со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временные поезда;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B27DD4" w:rsidRPr="00886AF6" w:rsidTr="00F4531D">
        <w:trPr>
          <w:trHeight w:val="1544"/>
        </w:trPr>
        <w:tc>
          <w:tcPr>
            <w:tcW w:w="30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1E0B03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Наземный, воздушный и водный транспорт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Зачем строят корабли?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Корабли (суда) — водный транспорт. Виды кора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блей в зависимости от назначения (пассажир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ские, грузовые, рыболовные, исследовательские суда, военные корабли). Устройство корабля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классифицировать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корабли в зависимости от их назначения;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своих впечатлениях от плава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ния на корабле;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работать в паре: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 рисунку-схеме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знако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устройством корабля, </w:t>
            </w:r>
            <w:r w:rsidR="001E0B03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само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 xml:space="preserve">проверку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и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взаимопроверку;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B27DD4" w:rsidRPr="00886AF6" w:rsidTr="00F4531D">
        <w:trPr>
          <w:trHeight w:val="1546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1E0B03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Наземный, воздушный и водный транспорт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Зачем строят самолёты?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Самолёты — воздушный транспорт. Виды само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лётов в зависимости от их назначения (пасса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жирские, грузовые, военные, спортивные). Устройство самолёта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классифицировать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самолёты в зависимости от их назначения;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своих впечатлениях от полёта на самолёте;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работать в паре: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 рисунку-схеме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знако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устройством самолёта, </w:t>
            </w:r>
            <w:r w:rsidR="003D1E77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са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 xml:space="preserve">мопроверку и взаимопроверку; </w:t>
            </w:r>
          </w:p>
          <w:p w:rsidR="00B27DD4" w:rsidRPr="00886AF6" w:rsidRDefault="00B27DD4" w:rsidP="00F453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достижения </w:t>
            </w:r>
            <w:proofErr w:type="spellStart"/>
            <w:r w:rsidRPr="00886AF6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proofErr w:type="gramEnd"/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уроке</w:t>
            </w:r>
          </w:p>
        </w:tc>
      </w:tr>
      <w:tr w:rsidR="00B27DD4" w:rsidRPr="00886AF6" w:rsidTr="00F4531D">
        <w:trPr>
          <w:trHeight w:val="1965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3D1E77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Правила пользования транспортом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Почему в автомобиле и поезде нужно соблю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дать правила безопасности?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Правила безопасности в автомобиле, в поезде и на железной дороге, а также в других средствах транспорта (автобусе, троллейбусе, трамвае)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обсуждать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необходимость соблюдения пра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вил безопасности в транспорте;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работать в группе: знакомиться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пра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вилами безопасности в автомобиле, поезде и на железной дороге;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прави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лах безопасности в автобусе, троллейбусе, трам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вае;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участвовать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 ролевой игре, моделирующей правила безопасности в транспорте и действия в опасной ситуации;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B27DD4" w:rsidRPr="00886AF6" w:rsidTr="00F4531D">
        <w:trPr>
          <w:trHeight w:val="1772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3D1E77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Правила пользования транспортом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Почему на корабле и в самолёте нужно со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блюдать правила безопасности?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Правила безопасности на водном и воздушном транспорте. Спасательные средства на корабле и в самолёте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работать в группе: знакомиться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правила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ми безопасности и спасательными средствами на корабле и в самолёте;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участвовать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 ролевой игре, моделирующей правила безопасности на водном и воздушном транспорте и действия в опасной ситуации;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B27DD4" w:rsidRPr="00886AF6" w:rsidTr="00F4531D">
        <w:trPr>
          <w:trHeight w:val="1969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3D1E77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Звёзды и планеты. Земля - планета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Зачем люди осваивают космос?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Систематизация сведений о космосе, получен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ных в течение года. Освоение человеком космо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са: цели полётов в космос, Ю.А. Гагарин — пер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вый космонавт Земли, искусственные спутники Земли, космические научные станции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об освоении человеком космо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са, опираясь на иллюстрации учебника;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работать в группе: высказывать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предполо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жения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 вопросам учебника,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осуществлять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1E77" w:rsidRPr="00886AF6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 xml:space="preserve">мопроверку;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моделировать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экипировку космонавта;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участвовать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 ролевой игре «Полёт в кос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мос»;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B27DD4" w:rsidRPr="00886AF6" w:rsidTr="00F4531D">
        <w:trPr>
          <w:trHeight w:val="1544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3D1E77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Человек – часть природы. Зависимость жизни человека от природы. Освоение человеком законов жизни природы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Почему мы часто слышим слово «экология»?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Первоначальное представление об экологии. Взаимосвязи между человеком и природой. День </w:t>
            </w:r>
            <w:r w:rsidR="003D1E77" w:rsidRPr="00886AF6">
              <w:rPr>
                <w:rFonts w:ascii="Times New Roman" w:hAnsi="Times New Roman"/>
                <w:sz w:val="20"/>
                <w:szCs w:val="20"/>
              </w:rPr>
              <w:t xml:space="preserve">Матери -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Земли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 тексте учебника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ответы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просы;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приводить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примеры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взаимосвязей между че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ловеком и природой;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поступки по отношению к природе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них;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участвовать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 конкурсе рисунков на тему «Чудесный мир природы»;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B27DD4" w:rsidRPr="00886AF6" w:rsidTr="00F4531D">
        <w:trPr>
          <w:trHeight w:val="1395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3D1E77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Дикие и домашние животные. Бережное отношение человека к животным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E77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Проверим себя и оценим свои достижения по разделу «Почему и зачем?»</w:t>
            </w:r>
            <w:r w:rsidR="003D1E77" w:rsidRPr="00886AF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Презентация проекта «Мои домашние питом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цы»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Проверка знаний и умений. Представление ре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зультатов проектной деятельности. Формирова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ние адекватной оценки своих достижений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Выполнять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тестовые задания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учебника;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выступать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подготовленными сообщениями,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иллюстрировать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их наглядными материалами;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обсуждать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выступления учащихся; </w:t>
            </w:r>
          </w:p>
          <w:p w:rsidR="00B27DD4" w:rsidRPr="00886AF6" w:rsidRDefault="00B27DD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достижения и достижения других учащихся</w:t>
            </w:r>
          </w:p>
        </w:tc>
      </w:tr>
    </w:tbl>
    <w:p w:rsidR="000811BB" w:rsidRPr="00886AF6" w:rsidRDefault="000811BB" w:rsidP="00886AF6">
      <w:pPr>
        <w:pStyle w:val="a5"/>
        <w:rPr>
          <w:rFonts w:ascii="Times New Roman" w:hAnsi="Times New Roman"/>
          <w:b/>
          <w:sz w:val="20"/>
          <w:szCs w:val="20"/>
        </w:rPr>
      </w:pPr>
    </w:p>
    <w:p w:rsidR="000811BB" w:rsidRPr="00886AF6" w:rsidRDefault="000811BB" w:rsidP="00886AF6">
      <w:pPr>
        <w:pStyle w:val="a5"/>
        <w:rPr>
          <w:rFonts w:ascii="Times New Roman" w:hAnsi="Times New Roman"/>
          <w:b/>
          <w:sz w:val="20"/>
          <w:szCs w:val="20"/>
        </w:rPr>
      </w:pPr>
      <w:r w:rsidRPr="00886AF6">
        <w:rPr>
          <w:rFonts w:ascii="Times New Roman" w:hAnsi="Times New Roman"/>
          <w:b/>
          <w:sz w:val="20"/>
          <w:szCs w:val="20"/>
        </w:rPr>
        <w:t>Тематическое  планирование 2 класс</w:t>
      </w:r>
    </w:p>
    <w:p w:rsidR="000811BB" w:rsidRPr="00886AF6" w:rsidRDefault="000811BB" w:rsidP="00886AF6">
      <w:pPr>
        <w:pStyle w:val="a5"/>
        <w:rPr>
          <w:rFonts w:ascii="Times New Roman" w:hAnsi="Times New Roman"/>
          <w:b/>
          <w:sz w:val="20"/>
          <w:szCs w:val="20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1"/>
        <w:gridCol w:w="5339"/>
        <w:gridCol w:w="6946"/>
      </w:tblGrid>
      <w:tr w:rsidR="004D5E2B" w:rsidRPr="00886AF6" w:rsidTr="00F4531D">
        <w:trPr>
          <w:trHeight w:val="15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2B" w:rsidRPr="00886AF6" w:rsidRDefault="004D5E2B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 w:colFirst="0" w:colLast="0"/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proofErr w:type="gramStart"/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входящие в разделы Примерной программы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2B" w:rsidRPr="00886AF6" w:rsidRDefault="004D5E2B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2B" w:rsidRPr="00886AF6" w:rsidRDefault="004D5E2B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Характеристика деятельности учащихся</w:t>
            </w:r>
          </w:p>
        </w:tc>
      </w:tr>
      <w:tr w:rsidR="00BC5F51" w:rsidRPr="00886AF6" w:rsidTr="00886AF6">
        <w:trPr>
          <w:trHeight w:val="150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51" w:rsidRPr="00886AF6" w:rsidRDefault="00BC5F51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РАЗДЕЛ «ГДЕ МЫ ЖИВЁМ?» (4 ч)</w:t>
            </w:r>
          </w:p>
        </w:tc>
      </w:tr>
      <w:tr w:rsidR="00A339FE" w:rsidRPr="00886AF6" w:rsidTr="00F4531D">
        <w:trPr>
          <w:trHeight w:val="322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4D5E2B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Наша Родина – Россия, Российская Федерация. Государственная символика России: герб, флаг, гимн; правила поведения при прослушивании гимна. Россия – многонациональная страна. Народы, населяющие Россию, их обычаи, характерные особенности быта (по выбору). 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Уважительное отношение к своему и другим народам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E" w:rsidRPr="00886AF6" w:rsidRDefault="004D5E2B" w:rsidP="00886AF6">
            <w:pPr>
              <w:pStyle w:val="a5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lastRenderedPageBreak/>
              <w:t>Родная страна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Знакомство с целями задачами раздела и урока. Имя родной страны – Россия, или Российская Федерация. Государственные символы Российской Федерации: герб, флаг, гимн.</w:t>
            </w:r>
            <w:r w:rsidR="004D5E2B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Россия - многонациональная страна. Государственный язык.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4D5E2B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Понимать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учебные задачи раздела и данного урока,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их выполнить;</w:t>
            </w:r>
          </w:p>
          <w:p w:rsidR="00A339FE" w:rsidRPr="00886AF6" w:rsidRDefault="004D5E2B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- р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азличать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государственные сим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волы России (герб, флаг, гимн),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тличать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герб и флаг России от гербов и флагов других стран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;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и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сполнять гимн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оссийской Федерации;</w:t>
            </w:r>
          </w:p>
          <w:p w:rsidR="00A339FE" w:rsidRPr="00886AF6" w:rsidRDefault="004D5E2B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- а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нализировать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информацию учебника о федеративном устройстве России, о  многонациональном составе населения страны;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приводить примеры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народов России;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различать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национальные языки и государственный язык России;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обсуждать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, почему народы России называют братскими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;</w:t>
            </w:r>
          </w:p>
          <w:p w:rsidR="00A339FE" w:rsidRPr="00886AF6" w:rsidRDefault="004D5E2B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- р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аботать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gramStart"/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</w:t>
            </w:r>
            <w:proofErr w:type="gramEnd"/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взрослыми: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извлекать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из различных источников (энциклопедии, краеведческая литература, интервью с родителями,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работниками музеев)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сведения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 гербе своего региона и города, национальном составе населения региона, гербах других государств, представленных в рабочей тетради и сборнике тестов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;</w:t>
            </w:r>
          </w:p>
          <w:p w:rsidR="00A339FE" w:rsidRPr="00886AF6" w:rsidRDefault="004D5E2B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- ф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ормулировать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отвечать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итоговые вопросы и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оценивать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A339FE" w:rsidRPr="00886AF6" w:rsidTr="00F4531D">
        <w:trPr>
          <w:trHeight w:val="279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4D5E2B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Родной город (село): название, основные достопримечательности. Особенности труда людей родного края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Город и село.</w:t>
            </w:r>
            <w:r w:rsidR="004D5E2B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Проект «Родной город» (село)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Характерные особенности городских и сельских поселений. Преимущественные занятия жителей города и села. Типы жилых построек в городе и селе. </w:t>
            </w:r>
          </w:p>
          <w:p w:rsidR="00114C64" w:rsidRPr="00886AF6" w:rsidRDefault="00114C6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Наш город (наше село).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Подготовка к выполнению проекта: знакомство с материалами учебника, распределений заданий, обсу</w:t>
            </w:r>
            <w:r w:rsidR="00114C64" w:rsidRPr="00886AF6">
              <w:rPr>
                <w:rFonts w:ascii="Times New Roman" w:hAnsi="Times New Roman"/>
                <w:sz w:val="20"/>
                <w:szCs w:val="20"/>
              </w:rPr>
              <w:t>ждение способов и сроков работы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114C64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Понимать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учебную у урока и 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стремиться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её  выполнить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;</w:t>
            </w:r>
          </w:p>
          <w:p w:rsidR="00A339FE" w:rsidRPr="00886AF6" w:rsidRDefault="00114C64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- с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равнивать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 помощью фотографий и по личным наблюдениям город и село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;</w:t>
            </w:r>
          </w:p>
          <w:p w:rsidR="00A339FE" w:rsidRPr="00886AF6" w:rsidRDefault="00114C64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- р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аботать в паре: находить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изображения города и села,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обозначать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их цветными фишками,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осуществлять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контроль и коррекцию, рассказывать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 своём городе (селе) по плану;</w:t>
            </w:r>
          </w:p>
          <w:p w:rsidR="00A339FE" w:rsidRPr="00886AF6" w:rsidRDefault="00114C64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- р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аботать в паре: сравнивать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городской и сельский дома,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описывать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интерьер городской квартиры и сельского дома, 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оценивать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преимущества и недостатки городск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ого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 сельск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ого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жил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ья;</w:t>
            </w:r>
          </w:p>
          <w:p w:rsidR="00A339FE" w:rsidRPr="00886AF6" w:rsidRDefault="00114C64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- р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ассказывать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 своём доме по плану;</w:t>
            </w:r>
          </w:p>
          <w:p w:rsidR="00A339FE" w:rsidRPr="00886AF6" w:rsidRDefault="00114C64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- ф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ормулировать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отвечать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итоговые вопросы и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оценивать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свои достижения на уроке.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В ходе выполнения проекта дети учатся:</w:t>
            </w:r>
          </w:p>
          <w:p w:rsidR="00A339FE" w:rsidRPr="00886AF6" w:rsidRDefault="00114C64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- р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аспределять обязанности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 выполнению проекта;</w:t>
            </w:r>
          </w:p>
          <w:p w:rsidR="00A339FE" w:rsidRPr="00886AF6" w:rsidRDefault="00114C64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- п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одбирать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фотографии (открытки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)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или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фотографировать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достоприм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ечательности своей малой родины;</w:t>
            </w:r>
          </w:p>
          <w:p w:rsidR="00A339FE" w:rsidRPr="00886AF6" w:rsidRDefault="00114C64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- с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обирать информацию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 выдающихся земляках 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в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краеведческой литературе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или с помощью интервьюирования;</w:t>
            </w:r>
          </w:p>
          <w:p w:rsidR="00A339FE" w:rsidRPr="00886AF6" w:rsidRDefault="00114C64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- о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формлять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ст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енд, </w:t>
            </w:r>
            <w:proofErr w:type="spellStart"/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мультимедийную</w:t>
            </w:r>
            <w:proofErr w:type="spellEnd"/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презентацию;</w:t>
            </w:r>
          </w:p>
          <w:p w:rsidR="00A339FE" w:rsidRPr="00886AF6" w:rsidRDefault="00114C64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- п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роводит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ь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презентацию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 демонстрацией фотографий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;</w:t>
            </w:r>
          </w:p>
          <w:p w:rsidR="00A339FE" w:rsidRPr="00886AF6" w:rsidRDefault="00114C64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- у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хаживать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за памятниками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;</w:t>
            </w:r>
          </w:p>
          <w:p w:rsidR="00A339FE" w:rsidRPr="00886AF6" w:rsidRDefault="00114C64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- п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омогать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взрослым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 благоустройстве;</w:t>
            </w:r>
          </w:p>
          <w:p w:rsidR="00A339FE" w:rsidRPr="00886AF6" w:rsidRDefault="00114C64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- п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роводить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экскурсию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 краеведческий (город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ской, сельский, школьный) музей;</w:t>
            </w:r>
          </w:p>
          <w:p w:rsidR="00A339FE" w:rsidRPr="00886AF6" w:rsidRDefault="00114C64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- о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цени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ва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свои 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достижения в реализации проекта</w:t>
            </w:r>
          </w:p>
        </w:tc>
      </w:tr>
      <w:tr w:rsidR="00A339FE" w:rsidRPr="00886AF6" w:rsidTr="00F4531D">
        <w:trPr>
          <w:trHeight w:val="15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114C6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Природа – это то, что нас окружает, но не создано человеком. Природные объекты и предметы, созданные человеком. Личная ответственность каждого человека за сохранность природы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4" w:rsidRPr="00886AF6" w:rsidRDefault="00A339FE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Природа и рукотворный мир.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Объекты природы и предметы рукотворн</w:t>
            </w:r>
            <w:r w:rsidR="00114C64" w:rsidRPr="00886AF6">
              <w:rPr>
                <w:rFonts w:ascii="Times New Roman" w:hAnsi="Times New Roman"/>
                <w:sz w:val="20"/>
                <w:szCs w:val="20"/>
              </w:rPr>
              <w:t>ого мира. Наше отношение к миру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114C64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- П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онимать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учебную у урока и 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её  выполнить;</w:t>
            </w:r>
          </w:p>
          <w:p w:rsidR="00A339FE" w:rsidRPr="00886AF6" w:rsidRDefault="0017486A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азличать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объекты приро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ды и предметы рукотворного мира;</w:t>
            </w:r>
          </w:p>
          <w:p w:rsidR="00A339FE" w:rsidRPr="00886AF6" w:rsidRDefault="0017486A" w:rsidP="00886AF6">
            <w:pPr>
              <w:pStyle w:val="a5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аботать в паре: классифицировать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объекты окружающего мира,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обозначать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их цветными фишками,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осуществлять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контроль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и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коррекцию;</w:t>
            </w:r>
          </w:p>
          <w:p w:rsidR="00A339FE" w:rsidRPr="00886AF6" w:rsidRDefault="0017486A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- п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риводить примеры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объектов природы и предметов рукотворного мира,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заполнять таблицу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 рабочей тетради;</w:t>
            </w:r>
          </w:p>
          <w:p w:rsidR="00A339FE" w:rsidRPr="00886AF6" w:rsidRDefault="0017486A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- р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аботать в группе: обсуждать и оценивать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отношение людей к окружающему миру,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отбирать из списка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необходимые слова для характеристики отношения к миру,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рассказывать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о своём отношении к 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окружающему;</w:t>
            </w:r>
          </w:p>
          <w:p w:rsidR="00A339FE" w:rsidRPr="00886AF6" w:rsidRDefault="0017486A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- о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бсуждать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название книги «Великан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поляне» и предисловие к ней;</w:t>
            </w:r>
          </w:p>
          <w:p w:rsidR="00A339FE" w:rsidRPr="00886AF6" w:rsidRDefault="0017486A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- ф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ормулировать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отвечать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итоговые вопросы и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A339FE" w:rsidRPr="00886AF6" w:rsidTr="00F4531D">
        <w:trPr>
          <w:trHeight w:val="15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Проверим себя и оценим свои достижения по разделу «Где мы живем»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Проверка знаний и умений. Формирование адекватной оценки своих достижений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17486A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Выполнять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тестовые задания учебника;</w:t>
            </w:r>
          </w:p>
          <w:p w:rsidR="00A339FE" w:rsidRPr="00886AF6" w:rsidRDefault="0017486A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- о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ценивать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свои достижен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ия и достижения других учащихся</w:t>
            </w:r>
          </w:p>
        </w:tc>
      </w:tr>
      <w:tr w:rsidR="00D23384" w:rsidRPr="00886AF6" w:rsidTr="00886AF6">
        <w:trPr>
          <w:trHeight w:val="150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84" w:rsidRPr="00886AF6" w:rsidRDefault="00D23384" w:rsidP="00886AF6">
            <w:pPr>
              <w:pStyle w:val="a5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РАЗДЕЛ «ПРИРОДА» (20 ч)</w:t>
            </w:r>
          </w:p>
        </w:tc>
      </w:tr>
      <w:tr w:rsidR="00A339FE" w:rsidRPr="00886AF6" w:rsidTr="00F4531D">
        <w:trPr>
          <w:trHeight w:val="15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D2338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Неживая и живая природа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84" w:rsidRPr="00886AF6" w:rsidRDefault="00A339FE" w:rsidP="00886AF6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Неживая и живая природа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Знакомство с целями и задачами раздела. Живая и неживая природа. Признаки живых существ в отличие от </w:t>
            </w:r>
            <w:r w:rsidR="00D23384" w:rsidRPr="00886AF6">
              <w:rPr>
                <w:rFonts w:ascii="Times New Roman" w:hAnsi="Times New Roman"/>
                <w:sz w:val="20"/>
                <w:szCs w:val="20"/>
              </w:rPr>
              <w:t xml:space="preserve">признаков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неживой природы. Связи</w:t>
            </w:r>
            <w:r w:rsidR="00D23384" w:rsidRPr="00886AF6">
              <w:rPr>
                <w:rFonts w:ascii="Times New Roman" w:hAnsi="Times New Roman"/>
                <w:sz w:val="20"/>
                <w:szCs w:val="20"/>
              </w:rPr>
              <w:t xml:space="preserve"> между живой и неживой природой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D23384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Понимать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учебные задачи раздела и данного урока,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стремиться</w:t>
            </w:r>
            <w:r w:rsidR="005B6E20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их выполнить;</w:t>
            </w:r>
          </w:p>
          <w:p w:rsidR="00A339FE" w:rsidRPr="00886AF6" w:rsidRDefault="005B6E20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к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лассифицировать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>объекты пр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ироды по существенным признакам;</w:t>
            </w:r>
          </w:p>
          <w:p w:rsidR="00A339FE" w:rsidRPr="00886AF6" w:rsidRDefault="005B6E20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р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азличать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объекты неживой и живой природы;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обозначать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объекты цветными фишками;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осуществлять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коррекцию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339FE" w:rsidRPr="00886AF6" w:rsidRDefault="005B6E20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п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риводить примеры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объектов живой и неживой природы;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заполнять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таблицу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 рабочих тетрадях;</w:t>
            </w:r>
          </w:p>
          <w:p w:rsidR="00A339FE" w:rsidRPr="00886AF6" w:rsidRDefault="005B6E20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р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аботать в паре: анализировать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существенные признаки живых существ;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обсуждать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свои выводы,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осуществлять самопроверку;</w:t>
            </w:r>
          </w:p>
          <w:p w:rsidR="00A339FE" w:rsidRPr="00886AF6" w:rsidRDefault="005B6E20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у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станавливать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связи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между живой и неживой природой;</w:t>
            </w:r>
          </w:p>
          <w:p w:rsidR="00A339FE" w:rsidRPr="00886AF6" w:rsidRDefault="005B6E20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- ф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ормулировать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отвечать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итоговые вопросы и о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ценивать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A339FE" w:rsidRPr="00886AF6" w:rsidTr="00F4531D">
        <w:trPr>
          <w:trHeight w:val="15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5B6E20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>Примеры явлений природы: смена времён года, снегопад, листопад, перелёты птиц, смена времени суток, рассвет, закат, ветер, дождь, гроза</w:t>
            </w:r>
            <w:proofErr w:type="gramEnd"/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Явления природы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Что такое явление природы. Явления неживой и живой природы. Сезонные явления. </w:t>
            </w:r>
            <w:r w:rsidR="005B6E20" w:rsidRPr="00886AF6">
              <w:rPr>
                <w:rFonts w:ascii="Times New Roman" w:hAnsi="Times New Roman"/>
                <w:sz w:val="20"/>
                <w:szCs w:val="20"/>
              </w:rPr>
              <w:t>Измерение температуры воздуха, в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оды, тела человека. Термометр – прибор для измерени</w:t>
            </w:r>
            <w:r w:rsidR="005B6E20" w:rsidRPr="00886AF6">
              <w:rPr>
                <w:rFonts w:ascii="Times New Roman" w:hAnsi="Times New Roman"/>
                <w:sz w:val="20"/>
                <w:szCs w:val="20"/>
              </w:rPr>
              <w:t>я температуры. Виды термометров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5B6E20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п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онимать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>учебную задачу урока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>и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</w:t>
            </w:r>
          </w:p>
          <w:p w:rsidR="00A339FE" w:rsidRPr="00886AF6" w:rsidRDefault="005B6E20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р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аботать в паре: различать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объекты и явления природы,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рассказывать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>об изменениях, происходящих с природными объектами, как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природных явлениях;</w:t>
            </w:r>
          </w:p>
          <w:p w:rsidR="005B6E20" w:rsidRPr="00886AF6" w:rsidRDefault="005B6E20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п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риводить примеры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явлений неживой и живой природы, сезонных явлений; </w:t>
            </w:r>
          </w:p>
          <w:p w:rsidR="00A339FE" w:rsidRPr="00886AF6" w:rsidRDefault="005B6E20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а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нализировать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иллюстрации учебника,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сезон по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характерным природным явлениям;</w:t>
            </w:r>
          </w:p>
          <w:p w:rsidR="00A339FE" w:rsidRPr="00886AF6" w:rsidRDefault="005B6E20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р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ассказывать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>(по своим наблюдениям) о с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езонных явлениях в жизни дерева;</w:t>
            </w:r>
          </w:p>
          <w:p w:rsidR="00A339FE" w:rsidRPr="00886AF6" w:rsidRDefault="005B6E20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п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рактическая работа: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знакомиться с устройством термометра,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проводить опыты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с термометром,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измерять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температуру воздуха, воды, тела человека и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фиксировать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результаты измерений;</w:t>
            </w:r>
          </w:p>
          <w:p w:rsidR="00A339FE" w:rsidRPr="00886AF6" w:rsidRDefault="005B6E20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ф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ормулировать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 с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>вои достижения на уроке</w:t>
            </w:r>
          </w:p>
        </w:tc>
      </w:tr>
      <w:tr w:rsidR="00A339FE" w:rsidRPr="00886AF6" w:rsidTr="00F4531D">
        <w:trPr>
          <w:trHeight w:val="15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5B6E20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Погода, её составляющие (температура, воздуха, облачность, осадки</w:t>
            </w:r>
            <w:r w:rsidR="0085451F" w:rsidRPr="00886AF6">
              <w:rPr>
                <w:rFonts w:ascii="Times New Roman" w:hAnsi="Times New Roman"/>
                <w:sz w:val="20"/>
                <w:szCs w:val="20"/>
              </w:rPr>
              <w:t xml:space="preserve">, ветер). </w:t>
            </w:r>
            <w:r w:rsidR="0085451F"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Наблюдение за погодой своего края. Предсказание погоды и его значение в жизни людей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Что такое погода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Погода и погодные явления. Условные метеорологические знаки для обозначения погодных явлений. Народны</w:t>
            </w:r>
            <w:r w:rsidR="0085451F" w:rsidRPr="00886AF6">
              <w:rPr>
                <w:rFonts w:ascii="Times New Roman" w:hAnsi="Times New Roman"/>
                <w:sz w:val="20"/>
                <w:szCs w:val="20"/>
              </w:rPr>
              <w:t xml:space="preserve">е и </w:t>
            </w:r>
            <w:r w:rsidR="0085451F"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научные предсказания погоды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85451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-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учебную задачу урока и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</w:t>
            </w:r>
          </w:p>
          <w:p w:rsidR="00A339FE" w:rsidRPr="00886AF6" w:rsidRDefault="0085451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н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аблюдать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>и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описывать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>состояние погоды за окном класса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339FE" w:rsidRPr="00886AF6" w:rsidRDefault="0085451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х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арактеризовать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>погоду как сочетание температуры возд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уха, облачности,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осадков, ветра;</w:t>
            </w:r>
          </w:p>
          <w:p w:rsidR="00A339FE" w:rsidRPr="00886AF6" w:rsidRDefault="0085451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п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риводить примеры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погодных явлен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ий (дождь, гроза, метель и др.);</w:t>
            </w:r>
          </w:p>
          <w:p w:rsidR="00A339FE" w:rsidRPr="00886AF6" w:rsidRDefault="0085451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р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аботать в паре: составлять план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рассказа о погодных явлениях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>и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рассказывать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по этому плану;</w:t>
            </w:r>
          </w:p>
          <w:p w:rsidR="00A339FE" w:rsidRPr="00886AF6" w:rsidRDefault="0085451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с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опоставлять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научные и народные предсказания погоды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339FE" w:rsidRPr="00886AF6" w:rsidRDefault="0085451F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- ф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ормулировать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отвечать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вопросы и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свои достижения на уроке;</w:t>
            </w:r>
          </w:p>
          <w:p w:rsidR="00A339FE" w:rsidRPr="00886AF6" w:rsidRDefault="0085451F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- р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аботать </w:t>
            </w:r>
            <w:proofErr w:type="gramStart"/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</w:t>
            </w:r>
            <w:proofErr w:type="gramEnd"/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взрослыми: вести наблюдения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за погодой,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фиксировать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результаты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 «Научном дневнике»;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использовать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для фиксации наблюдений метеорологические знаки;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составить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сборник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народных примет своего народа (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своего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региона) о погоде, используя дополнительную литературу и интервьюируя взрослых членов семьи</w:t>
            </w:r>
          </w:p>
        </w:tc>
      </w:tr>
      <w:tr w:rsidR="00A339FE" w:rsidRPr="00886AF6" w:rsidTr="00F4531D">
        <w:trPr>
          <w:trHeight w:val="407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85451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Смена времён года в родном крае на основе наблюдений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1F" w:rsidRPr="00886AF6" w:rsidRDefault="00A339FE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В гости к осени (экскурсия)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Наблюдения за осенними яв</w:t>
            </w:r>
            <w:r w:rsidR="0085451F" w:rsidRPr="00886AF6">
              <w:rPr>
                <w:rFonts w:ascii="Times New Roman" w:hAnsi="Times New Roman"/>
                <w:sz w:val="20"/>
                <w:szCs w:val="20"/>
              </w:rPr>
              <w:t>лениями неживой и живой природе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85451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>учебн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ые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задач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и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экскурсии  и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</w:t>
            </w:r>
          </w:p>
          <w:p w:rsidR="00A339FE" w:rsidRPr="00886AF6" w:rsidRDefault="0085451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н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аблюдать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>изменения в неживой и живой природе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, устанавливать взаимозависимость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между ними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A339FE" w:rsidRPr="00886AF6" w:rsidRDefault="0085451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о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пределять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природные объекты с помощью атласа-определителя «От земли до неба» (например, какому растению принадлежат опавшие листья, какие цветы цветут осенью, каких птиц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еще можно наблюдать в природе);</w:t>
            </w:r>
          </w:p>
          <w:p w:rsidR="00A339FE" w:rsidRPr="00886AF6" w:rsidRDefault="0085451F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- о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ценивать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результаты своих достижений на экскурсии</w:t>
            </w:r>
          </w:p>
        </w:tc>
      </w:tr>
      <w:tr w:rsidR="00A339FE" w:rsidRPr="00886AF6" w:rsidTr="00F4531D">
        <w:trPr>
          <w:trHeight w:val="407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85451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Времена года, их особенности (на основе наблюдений)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В гости к осени (урок)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Осенние явления в неживой и</w:t>
            </w:r>
            <w:r w:rsidR="0085451F" w:rsidRPr="00886AF6">
              <w:rPr>
                <w:rFonts w:ascii="Times New Roman" w:hAnsi="Times New Roman"/>
                <w:sz w:val="20"/>
                <w:szCs w:val="20"/>
              </w:rPr>
              <w:t xml:space="preserve"> живой природе, их  взаимосвязь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85451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учебную задачу урока и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</w:t>
            </w:r>
          </w:p>
          <w:p w:rsidR="00A339FE" w:rsidRPr="00886AF6" w:rsidRDefault="0085451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р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аботать в группе: знакомиться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по учебнику с осенними изменениями в неживой и живой природе;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выступать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с сооб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щениями по изученному материалу;</w:t>
            </w:r>
          </w:p>
          <w:p w:rsidR="00A339FE" w:rsidRPr="00886AF6" w:rsidRDefault="0085451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р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ассказывать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об осенних явлениях в неживой и живой природе родно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го края (на основе наблюдений);</w:t>
            </w:r>
          </w:p>
          <w:p w:rsidR="00A339FE" w:rsidRPr="00886AF6" w:rsidRDefault="0085451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с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опоставлять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картины осени на иллюстрациях учебника с теми наблюдениями, которые были сделаны во время экскурсии;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прослеживать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взаимосвязь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осенних явлений в живой природе с явлениями в неживой природе;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дополнять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сведения учебника и экскурсии своими наблюдениями над осенним трудом человека;</w:t>
            </w:r>
          </w:p>
          <w:p w:rsidR="00A339FE" w:rsidRPr="00886AF6" w:rsidRDefault="0085451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р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аботать </w:t>
            </w:r>
            <w:proofErr w:type="gramStart"/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со</w:t>
            </w:r>
            <w:proofErr w:type="gramEnd"/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взрослыми: вести наблюдения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в природе,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подготовить </w:t>
            </w:r>
            <w:proofErr w:type="spellStart"/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фото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рассказ</w:t>
            </w:r>
            <w:proofErr w:type="spellEnd"/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серию рисунков</w:t>
            </w:r>
            <w:r w:rsidR="001B6278" w:rsidRPr="00886AF6">
              <w:rPr>
                <w:rFonts w:ascii="Times New Roman" w:hAnsi="Times New Roman"/>
                <w:sz w:val="20"/>
                <w:szCs w:val="20"/>
              </w:rPr>
              <w:t xml:space="preserve"> на тему «Красота осени»;</w:t>
            </w:r>
          </w:p>
          <w:p w:rsidR="00A339FE" w:rsidRPr="00886AF6" w:rsidRDefault="001B6278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- ф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ормулировать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отвечать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итоговые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вопросы и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A339FE" w:rsidRPr="00886AF6" w:rsidTr="00F4531D">
        <w:trPr>
          <w:trHeight w:val="15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1B6278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Звёзды и планеты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Звездное небо</w:t>
            </w:r>
            <w:r w:rsidRPr="00886AF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Созвездие Кассиопея, Орион, Лебедь</w:t>
            </w:r>
            <w:r w:rsidR="001B6278" w:rsidRPr="00886AF6">
              <w:rPr>
                <w:rFonts w:ascii="Times New Roman" w:hAnsi="Times New Roman"/>
                <w:sz w:val="20"/>
                <w:szCs w:val="20"/>
              </w:rPr>
              <w:t>. Представления о зодиаке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1B6278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учебную задачу урока и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</w:t>
            </w:r>
          </w:p>
          <w:p w:rsidR="001B6278" w:rsidRPr="00886AF6" w:rsidRDefault="001B6278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н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аходить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>на рисунке знакомые созвездия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1B6278" w:rsidRPr="00886AF6" w:rsidRDefault="001B6278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- сопоставлять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иллюстрацию учебника с описанием </w:t>
            </w:r>
            <w:proofErr w:type="spellStart"/>
            <w:r w:rsidRPr="00886AF6">
              <w:rPr>
                <w:rFonts w:ascii="Times New Roman" w:hAnsi="Times New Roman"/>
                <w:sz w:val="20"/>
                <w:szCs w:val="20"/>
              </w:rPr>
              <w:t>совездий</w:t>
            </w:r>
            <w:proofErr w:type="spellEnd"/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1B6278" w:rsidRPr="00886AF6" w:rsidRDefault="001B6278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моделировать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созвездия Орион, Лебедь, Кассиопея; </w:t>
            </w:r>
          </w:p>
          <w:p w:rsidR="00A339FE" w:rsidRPr="00886AF6" w:rsidRDefault="001B6278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знакомиться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>по учебнику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зодиакальными созвездиями,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самопроверку;</w:t>
            </w:r>
          </w:p>
          <w:p w:rsidR="00A339FE" w:rsidRPr="00886AF6" w:rsidRDefault="001B6278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р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аботать </w:t>
            </w:r>
            <w:proofErr w:type="gramStart"/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со</w:t>
            </w:r>
            <w:proofErr w:type="gramEnd"/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взрослыми: наблюдать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>звёздное небо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, находить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>на нём изученные созвездия;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пользоваться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для поиска созвездий на небе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атласом-определителем; находить информацию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>о зодиакальных созвездиях в допол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нительной литературе, Интернете;</w:t>
            </w:r>
          </w:p>
          <w:p w:rsidR="00A339FE" w:rsidRPr="00886AF6" w:rsidRDefault="001B6278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- ф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ормулировать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отвечать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итоговые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вопросы и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A339FE" w:rsidRPr="00886AF6" w:rsidTr="00F4531D">
        <w:trPr>
          <w:trHeight w:val="15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1B6278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Полезные ископаемые. Бережное отношение людей к полезным ископаемым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78" w:rsidRPr="00886AF6" w:rsidRDefault="00A339FE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Заглянем в кладовые Земли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Горные породы и минералы. Гранит и его состав.</w:t>
            </w:r>
            <w:r w:rsidR="001B6278" w:rsidRPr="00886AF6">
              <w:rPr>
                <w:rFonts w:ascii="Times New Roman" w:hAnsi="Times New Roman"/>
                <w:sz w:val="20"/>
                <w:szCs w:val="20"/>
              </w:rPr>
              <w:t xml:space="preserve"> Использование человеком богатств земных кладовых, бережное отношение к ним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1B6278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учебную задачу урока и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</w:t>
            </w:r>
          </w:p>
          <w:p w:rsidR="00A339FE" w:rsidRPr="00886AF6" w:rsidRDefault="001B6278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- п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рактическая работа: исследовать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с помощью лупы состав гранита,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рассматривать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образцы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полевого шпата, кварца и слюды;</w:t>
            </w:r>
          </w:p>
          <w:p w:rsidR="00A339FE" w:rsidRPr="00886AF6" w:rsidRDefault="001B6278" w:rsidP="00886AF6">
            <w:pPr>
              <w:pStyle w:val="a5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- р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азличать 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горные породы и минералы;</w:t>
            </w:r>
          </w:p>
          <w:p w:rsidR="00A339FE" w:rsidRPr="00886AF6" w:rsidRDefault="001B6278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- р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аботать в паре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: с помощью атласа-определителя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приводить примеры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горных пород и минералов,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готовить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краткие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сообщения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 них;</w:t>
            </w:r>
          </w:p>
          <w:p w:rsidR="00A339FE" w:rsidRPr="00886AF6" w:rsidRDefault="001B6278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- ч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итать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и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обсуждать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отрывок из книги А.Е. Ферсмана 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(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«Моя коллекция»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);</w:t>
            </w:r>
          </w:p>
          <w:p w:rsidR="00A339FE" w:rsidRPr="00886AF6" w:rsidRDefault="001B6278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- ф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ормулировать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отвечать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итоговые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вопросы и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A339FE" w:rsidRPr="00886AF6" w:rsidTr="00F4531D">
        <w:trPr>
          <w:trHeight w:val="2194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1B6278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Воздух. Значение воздуха </w:t>
            </w:r>
            <w:r w:rsidR="00CB79AF" w:rsidRPr="00886AF6">
              <w:rPr>
                <w:rFonts w:ascii="Times New Roman" w:hAnsi="Times New Roman"/>
                <w:sz w:val="20"/>
                <w:szCs w:val="20"/>
              </w:rPr>
              <w:t>для растений, животных, человека. Вода. Значение воды для живых организмов и хозяйственной жизни человека. Охрана природных богатств (воды, воздуха)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E" w:rsidRPr="00886AF6" w:rsidRDefault="00CB79A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Про воздух и про воду (2 ч)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Воздух.</w:t>
            </w:r>
            <w:r w:rsidRPr="00886AF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Значение воздуха для растений, животных и человека. Загрязнение воздуха. Охрана чистоты воздуха. Эстетическое воздействие созерцания неба на человека.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Вода, её распространение в природе. Значение воды для растений, животных и человека. Загрязнение воды. Охрана чистоты воды. Эстетическое воздействие водных просторов на человека.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CB79A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учебную задачу урока и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</w:t>
            </w:r>
          </w:p>
          <w:p w:rsidR="00A339FE" w:rsidRPr="00886AF6" w:rsidRDefault="00CB79AF" w:rsidP="00886AF6">
            <w:pPr>
              <w:pStyle w:val="a5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- р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ассказывать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о значении воздуха и воды для растений, животных и человека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;</w:t>
            </w:r>
          </w:p>
          <w:p w:rsidR="00A339FE" w:rsidRPr="00886AF6" w:rsidRDefault="00CB79AF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- р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аботать в паре: анализировать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схемы, показывающие источники загрязнения воздуха и воды.</w:t>
            </w:r>
          </w:p>
          <w:p w:rsidR="00A339FE" w:rsidRPr="00886AF6" w:rsidRDefault="00CB79AF" w:rsidP="00886AF6">
            <w:pPr>
              <w:pStyle w:val="a5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- о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писывать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эстетическое воздействие созерцания неба и водных просторов на человека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;</w:t>
            </w:r>
          </w:p>
          <w:p w:rsidR="00A339FE" w:rsidRPr="00886AF6" w:rsidRDefault="00CB79AF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- н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аблюдать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небо за окном и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рассказывать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 нём, пользуясь освоен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ными средствами выразительности;</w:t>
            </w:r>
          </w:p>
          <w:p w:rsidR="00A339FE" w:rsidRPr="00886AF6" w:rsidRDefault="00CB79AF" w:rsidP="00886AF6">
            <w:pPr>
              <w:pStyle w:val="a5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- р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аботать </w:t>
            </w:r>
            <w:proofErr w:type="gramStart"/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</w:t>
            </w:r>
            <w:proofErr w:type="gramEnd"/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взрослыми: находить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информацию об охране воздуха и воды в родном крае;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наблюдать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небо, водные пейзажи,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описывать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свои впечатления;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готовить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фото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рассказы</w:t>
            </w:r>
            <w:proofErr w:type="spellEnd"/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 красоте неба и воды;</w:t>
            </w:r>
          </w:p>
          <w:p w:rsidR="00A339FE" w:rsidRPr="00886AF6" w:rsidRDefault="00CB79AF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- ф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ормулировать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отвечать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вопросы и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оценивать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свои достижения на 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уроке</w:t>
            </w:r>
          </w:p>
        </w:tc>
      </w:tr>
      <w:tr w:rsidR="00A339FE" w:rsidRPr="00886AF6" w:rsidTr="00F4531D">
        <w:trPr>
          <w:trHeight w:val="557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CB79A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Растения, их разнообразие. Деревья, кустарники, травы. Этическое и эстетическое значение природы в жизни человека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AF" w:rsidRPr="00886AF6" w:rsidRDefault="00A339FE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Какие бывают растения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Многообразие растений. Деревья, кустарники, травы. Лиственные и хвойные растения. Эстетическое в</w:t>
            </w:r>
            <w:r w:rsidR="00CB79AF" w:rsidRPr="00886AF6">
              <w:rPr>
                <w:rFonts w:ascii="Times New Roman" w:hAnsi="Times New Roman"/>
                <w:sz w:val="20"/>
                <w:szCs w:val="20"/>
              </w:rPr>
              <w:t>оздействие растений на человека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AF" w:rsidRPr="00886AF6" w:rsidRDefault="00CB79A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учебную задачу урока и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</w:t>
            </w:r>
          </w:p>
          <w:p w:rsidR="00CB79AF" w:rsidRPr="00886AF6" w:rsidRDefault="00CB79AF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- у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станавливать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по схеме различия между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группами растений;</w:t>
            </w:r>
          </w:p>
          <w:p w:rsidR="00CB79AF" w:rsidRPr="00886AF6" w:rsidRDefault="00CB79AF" w:rsidP="00886AF6">
            <w:pPr>
              <w:pStyle w:val="a5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- р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аботать в паре: называть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и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классифицировать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растения,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осуществлять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самопроверку;</w:t>
            </w:r>
          </w:p>
          <w:p w:rsidR="00B2385F" w:rsidRPr="00886AF6" w:rsidRDefault="00CB79AF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- п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риводить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примеры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деревьев, кустарников, трав своего края</w:t>
            </w:r>
            <w:r w:rsidR="00B2385F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;</w:t>
            </w:r>
          </w:p>
          <w:p w:rsidR="00B2385F" w:rsidRPr="00886AF6" w:rsidRDefault="00B2385F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пределять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растени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я с помощью атласа-определителя;</w:t>
            </w:r>
          </w:p>
          <w:p w:rsidR="00B2385F" w:rsidRPr="00886AF6" w:rsidRDefault="00B2385F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ценивать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эстетическое воздействие растений на человека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;</w:t>
            </w:r>
          </w:p>
          <w:p w:rsidR="00B2385F" w:rsidRPr="00886AF6" w:rsidRDefault="00B2385F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р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аботать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 </w:t>
            </w:r>
            <w:proofErr w:type="gramStart"/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</w:t>
            </w:r>
            <w:proofErr w:type="gramEnd"/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взрослыми: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наблюдать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и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готовить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рассказ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(</w:t>
            </w:r>
            <w:proofErr w:type="spellStart"/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фоторассказ</w:t>
            </w:r>
            <w:proofErr w:type="spellEnd"/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)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 красоте растений;</w:t>
            </w:r>
          </w:p>
          <w:p w:rsidR="00A339FE" w:rsidRPr="00886AF6" w:rsidRDefault="00B2385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lastRenderedPageBreak/>
              <w:t>- ф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ормулировать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отвечать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вопросы и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оценивать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A339FE" w:rsidRPr="00886AF6" w:rsidTr="00F4531D">
        <w:trPr>
          <w:trHeight w:val="1522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B2385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Животные, их разнообразие. Насекомые, рыбы, птицы, звери, их отличия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F" w:rsidRPr="00886AF6" w:rsidRDefault="00A339FE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Какие бывают животные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Многообразие животных. Насекомые, рыбы, птицы, звери, земноводные</w:t>
            </w: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86AF6">
              <w:rPr>
                <w:rFonts w:ascii="Times New Roman" w:hAnsi="Times New Roman"/>
                <w:sz w:val="20"/>
                <w:szCs w:val="20"/>
              </w:rPr>
              <w:t>ресмыкающиеся. Зависимость строе</w:t>
            </w:r>
            <w:r w:rsidR="00B2385F" w:rsidRPr="00886AF6">
              <w:rPr>
                <w:rFonts w:ascii="Times New Roman" w:hAnsi="Times New Roman"/>
                <w:sz w:val="20"/>
                <w:szCs w:val="20"/>
              </w:rPr>
              <w:t>ния животных от их образа жизни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5F" w:rsidRPr="00886AF6" w:rsidRDefault="00B2385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учебную задачу урока и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2385F" w:rsidRPr="00886AF6" w:rsidRDefault="00B2385F" w:rsidP="00886AF6">
            <w:pPr>
              <w:pStyle w:val="a5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аботать в паре: соотносить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группы животных и их существенные признаки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;</w:t>
            </w:r>
          </w:p>
          <w:p w:rsidR="00D275F2" w:rsidRPr="00886AF6" w:rsidRDefault="00B2385F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аботать в группе: знакомиться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 разнообразием животных,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находить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в рассказах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новую информацию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 них,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выступать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 сообщениями</w:t>
            </w:r>
            <w:r w:rsidR="00D275F2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;</w:t>
            </w:r>
          </w:p>
          <w:p w:rsidR="00D275F2" w:rsidRPr="00886AF6" w:rsidRDefault="00D275F2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равнивать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животных (лягушек и жаб) на основании материала книги «Зелёные страницы»,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выявлять зависимость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строения тела животного от его образа жизни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;</w:t>
            </w:r>
          </w:p>
          <w:p w:rsidR="00A339FE" w:rsidRPr="00886AF6" w:rsidRDefault="00D275F2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ормулировать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отвечать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итоговые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вопросы и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оценивать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A339FE" w:rsidRPr="00886AF6" w:rsidTr="00F4531D">
        <w:trPr>
          <w:trHeight w:val="15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D275F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Взаимосвязи в природном сообществе. Влияние человека на природные сообщества. Зависимость жизни человека от природы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Невидимые нити</w:t>
            </w:r>
            <w:r w:rsidRPr="00886AF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Связи в природе, между природой и человеком. Необ</w:t>
            </w:r>
            <w:r w:rsidR="00D275F2" w:rsidRPr="00886AF6">
              <w:rPr>
                <w:rFonts w:ascii="Times New Roman" w:hAnsi="Times New Roman"/>
                <w:sz w:val="20"/>
                <w:szCs w:val="20"/>
              </w:rPr>
              <w:t>ходимость сохранения невидимых нитей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2" w:rsidRPr="00886AF6" w:rsidRDefault="00D275F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учебную задачу урока и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275F2" w:rsidRPr="00886AF6" w:rsidRDefault="00D275F2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у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станавливать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взаимосвязи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 природе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между неживой и живой природой, растениями и 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животными, различными животными;</w:t>
            </w:r>
          </w:p>
          <w:p w:rsidR="00D275F2" w:rsidRPr="00886AF6" w:rsidRDefault="00D275F2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аботать в паре: моделировать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изучаемые взаимосвязи,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выявлять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роль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человека в сохранении или нарушении этих взаимосвязей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;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- ч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итать и обсуждать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стихотворение Б. </w:t>
            </w:r>
            <w:proofErr w:type="spellStart"/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Заходера</w:t>
            </w:r>
            <w:proofErr w:type="spellEnd"/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«Про всех на свете»,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делать вывод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 необходимости бережного отношения к природе и сохранения природных связей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;</w:t>
            </w:r>
          </w:p>
          <w:p w:rsidR="00A339FE" w:rsidRPr="00886AF6" w:rsidRDefault="00D275F2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ормулировать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отвечать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вопросы и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оценивать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A339FE" w:rsidRPr="00886AF6" w:rsidTr="00F4531D">
        <w:trPr>
          <w:trHeight w:val="15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D275F2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Дикорастущие и культурные растения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Дикорастущие и культурные растения</w:t>
            </w:r>
            <w:r w:rsidRPr="00886AF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Дикорастущие и культурные растения, их различие. Разнообразие культурных</w:t>
            </w:r>
            <w:r w:rsidR="00D275F2" w:rsidRPr="00886AF6">
              <w:rPr>
                <w:rFonts w:ascii="Times New Roman" w:hAnsi="Times New Roman"/>
                <w:sz w:val="20"/>
                <w:szCs w:val="20"/>
              </w:rPr>
              <w:t xml:space="preserve"> растений. Легенды о растениях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2" w:rsidRPr="00886AF6" w:rsidRDefault="00D275F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учебную задачу урока и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</w:t>
            </w:r>
          </w:p>
          <w:p w:rsidR="00D275F2" w:rsidRPr="00886AF6" w:rsidRDefault="00D275F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равнивать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>и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различать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дикорастущие и культурные растения,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обозначать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соответствующие рисунки цветными фишками,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осуществлять контроль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коррекцию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339FE" w:rsidRPr="00886AF6" w:rsidRDefault="00D275F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аботать в группе: приводить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примеры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дик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орастущих и культурных растений;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классифицировать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культурные рас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тения по определённым признакам;</w:t>
            </w:r>
          </w:p>
          <w:p w:rsidR="00D275F2" w:rsidRPr="00886AF6" w:rsidRDefault="00D275F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н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аходить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новую информацию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в текстах о растениях,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обсуждать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материалы книги «Великан на поляне»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275F2" w:rsidRPr="00886AF6" w:rsidRDefault="00D275F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очинять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и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рассказывать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сказочную историю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о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>дикорастущ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ем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и культурн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ом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растени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и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(по своему выбору)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339FE" w:rsidRPr="00886AF6" w:rsidRDefault="00D275F2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ормулировать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отвечать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итоговые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вопросы и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оценивать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A339FE" w:rsidRPr="00886AF6" w:rsidTr="00F4531D">
        <w:trPr>
          <w:trHeight w:val="15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D275F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Дикие и домашние животные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F2" w:rsidRPr="00886AF6" w:rsidRDefault="00A339FE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Дикие и домашние животные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Дикие и домашние животные, их сходство и различие. Значение для человека диких и домашних животных.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Разнообразие домашних животных.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2" w:rsidRPr="00886AF6" w:rsidRDefault="00D275F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-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учебную задачу урока и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</w:t>
            </w:r>
          </w:p>
          <w:p w:rsidR="00D275F2" w:rsidRPr="00886AF6" w:rsidRDefault="00D275F2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равнивать 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>и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различать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диких и домашних животных,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обозначать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 соответствующие рисунки цветными фишками,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осуществлять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коррекцию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A339FE" w:rsidRPr="00886AF6" w:rsidRDefault="00D275F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в группе: приводить примеры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диких и домашних животных,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моделировать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значение домашних животных для человека,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о значении домашних животных и уходе за ними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н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аходить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в тексте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нужную информацию, обсуждать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>материалы книги «Зелёные страницы»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- с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очинять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и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рассказывать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сказочную историю о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>диких и домаш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них животных (по своему выбору);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- ф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ормулировать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отвечать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</w:t>
            </w:r>
            <w:r w:rsidR="001143E0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итоговые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вопросы и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оценивать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A339FE" w:rsidRPr="00886AF6" w:rsidTr="00F4531D">
        <w:trPr>
          <w:trHeight w:val="15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1143E0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Растения, их разнообразие. Условия, необходимые для жизни растения. Бережное отношение человека к растениям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Комнатные растения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Комнатные растения, их роль в жизни человека. Происхождение наиболее часто разводимых комнатных растений. Уход за комнатными растениями.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E0" w:rsidRPr="00886AF6" w:rsidRDefault="001143E0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учебную задачу урока и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143E0" w:rsidRPr="00886AF6" w:rsidRDefault="001143E0" w:rsidP="00886AF6">
            <w:pPr>
              <w:pStyle w:val="a5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у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знавать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комнатные растения на рисунках,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осуществлять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самопроверку;</w:t>
            </w:r>
          </w:p>
          <w:p w:rsidR="001143E0" w:rsidRPr="00886AF6" w:rsidRDefault="001143E0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аботать в паре: определять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с помощью атласа-определителя комнатные растения своего класса,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находить 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в атласе – определителе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информацию 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о них;</w:t>
            </w:r>
          </w:p>
          <w:p w:rsidR="00A339FE" w:rsidRPr="00886AF6" w:rsidRDefault="001143E0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оценивать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роль комнатных растений для физического и психического здоровья человека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;</w:t>
            </w:r>
          </w:p>
          <w:p w:rsidR="001143E0" w:rsidRPr="00886AF6" w:rsidRDefault="001143E0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- п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рактическая работа в группе: осваивать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приёмы ухода за комнатными растениями в соответствии с инструкцией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;</w:t>
            </w:r>
          </w:p>
          <w:p w:rsidR="00A339FE" w:rsidRPr="00886AF6" w:rsidRDefault="001143E0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ормулировать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отвечать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итоговые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вопросы и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оценивать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A339FE" w:rsidRPr="00886AF6" w:rsidTr="00F4531D">
        <w:trPr>
          <w:trHeight w:val="15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1143E0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Животные, их разнообразие. Условия, необходимые для жизни животных (воздух, вода, тепло, пища). Бережное отношение человека к животным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E0" w:rsidRPr="00886AF6" w:rsidRDefault="00A339FE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Животные живого уголка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Животные живого уголка: аквариумные рыбки, морская свинка, хомячок, канарейка, попугай. Особенности ухода за животного живого уголка. Роль содержания животных в живом уголке для физического и</w:t>
            </w:r>
            <w:r w:rsidR="001143E0" w:rsidRPr="00886AF6">
              <w:rPr>
                <w:rFonts w:ascii="Times New Roman" w:hAnsi="Times New Roman"/>
                <w:sz w:val="20"/>
                <w:szCs w:val="20"/>
              </w:rPr>
              <w:t xml:space="preserve"> психического здоровья человека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E0" w:rsidRPr="00886AF6" w:rsidRDefault="001143E0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учебную задачу урока и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143E0" w:rsidRPr="00886AF6" w:rsidRDefault="001143E0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 р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ассказывать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о животных живого уголка и уходе за ними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;</w:t>
            </w:r>
          </w:p>
          <w:p w:rsidR="00A339FE" w:rsidRPr="00886AF6" w:rsidRDefault="001143E0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аботать в паре: определять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животных живого уголка с помощью атласа-определителя и учебника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;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и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спользовать информацию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из атласа-опреде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лителя для подготовки сообщения;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- р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ассказывать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о своём отношении к животным живого уголка,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объяснять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их роль в создании благоприя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тной  психологической атмосферы;</w:t>
            </w:r>
          </w:p>
          <w:p w:rsidR="001143E0" w:rsidRPr="00886AF6" w:rsidRDefault="001143E0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- п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рактическая работа в группе: осваивать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приёмы содержания животных живого уголка в соответствии с инструкци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ями;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характеризовать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предметы ухода за животными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 зависимости от их назначения;</w:t>
            </w:r>
          </w:p>
          <w:p w:rsidR="00A339FE" w:rsidRPr="00886AF6" w:rsidRDefault="001143E0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ормулировать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отвечать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итоговые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вопросы и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оценивать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A339FE" w:rsidRPr="00886AF6" w:rsidTr="00F4531D">
        <w:trPr>
          <w:trHeight w:val="2256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1143E0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Дикие и домашние животные. Условия, необходимые для жизни животных. Бережное отношение человека к животным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Про кошек и собак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Кошки и собаки в доме человека. Породы кошек и собак. Роль кошек и собак в жизни человека. Уход за домашними животными. Ответственное отношение</w:t>
            </w:r>
            <w:r w:rsidR="001143E0" w:rsidRPr="00886AF6">
              <w:rPr>
                <w:rFonts w:ascii="Times New Roman" w:hAnsi="Times New Roman"/>
                <w:sz w:val="20"/>
                <w:szCs w:val="20"/>
              </w:rPr>
              <w:t xml:space="preserve"> к содержанию домашних питомцев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E0" w:rsidRPr="00886AF6" w:rsidRDefault="001143E0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учебную задачу урока и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143E0" w:rsidRPr="00886AF6" w:rsidRDefault="001143E0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пределять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породы кошек и собак, пользуясь иллюстрацией у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чебника и атласом-определителем;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п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риводить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примеры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пород собак с помощью атласа-определителя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41D78" w:rsidRPr="00886AF6" w:rsidRDefault="001143E0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бсуждать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роль кошки и собаки в хозяйстве человека и создании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благоприятной  психологической атмосферы в доме,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объяснять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необходимость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ответственного отношения к 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домашнему питомцу</w:t>
            </w:r>
            <w:r w:rsidR="00741D78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;</w:t>
            </w:r>
          </w:p>
          <w:p w:rsidR="00741D78" w:rsidRPr="00886AF6" w:rsidRDefault="00741D78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аботать в группе: использовать текст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учебника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как образец для выполнения заданий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(составлять словесный портрет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своего питомца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>,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извлекать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из дополнительной литературы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нужную информацию, составлять общий план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рассказа о домашнем питомце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A339FE" w:rsidRPr="00886AF6" w:rsidRDefault="00741D78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ормулировать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отвечать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итоговые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вопросы и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оценивать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A339FE" w:rsidRPr="00886AF6" w:rsidTr="00F4531D">
        <w:trPr>
          <w:trHeight w:val="15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741D78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Красная книга России, её значение, отдельные представители растений и животных Красной книги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Красная книга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Необходимость оснащения Красной книги. Красная книга России и региональные Красные книги. Сведения о некоторых растениях и животных, внесенных в Красную книгу России (венерин башмачок, лотос, женьшень, дровосек реликтовый, белый журавль, зубр). Меры по сохранению и увеличению численности этих расте</w:t>
            </w:r>
            <w:r w:rsidR="00741D78" w:rsidRPr="00886AF6">
              <w:rPr>
                <w:rFonts w:ascii="Times New Roman" w:hAnsi="Times New Roman"/>
                <w:sz w:val="20"/>
                <w:szCs w:val="20"/>
              </w:rPr>
              <w:t>ний и животных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78" w:rsidRPr="00886AF6" w:rsidRDefault="00741D78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учебную задачу урока и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  <w:p w:rsidR="00741D78" w:rsidRPr="00886AF6" w:rsidRDefault="00741D78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аботать в паре: выявлять причины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исчезновени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я изучаемых растений и животных;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предлагать 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и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обсуждать меры 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по их охране;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- р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аботать в группе: читать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текст учебника и использовать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полученную информацию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для подготовки собственного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рассказа  о Красной книге; с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оставлять общий план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расска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 о редком растении и животном;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рассказывать 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о редких растениях и животных по составленному плану;</w:t>
            </w:r>
            <w:proofErr w:type="gramEnd"/>
          </w:p>
          <w:p w:rsidR="00741D78" w:rsidRPr="00886AF6" w:rsidRDefault="00741D78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аботать </w:t>
            </w:r>
            <w:proofErr w:type="gramStart"/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</w:t>
            </w:r>
            <w:proofErr w:type="gramEnd"/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взрослыми: узна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ва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ть,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какие растения и животные родного края внесены в Красную книгу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;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одготовить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 помощью дополнительной литературы, Интернета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сообщение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 растении или животном из Красной книги России (по своему выбору)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;</w:t>
            </w:r>
          </w:p>
          <w:p w:rsidR="00A339FE" w:rsidRPr="00886AF6" w:rsidRDefault="00741D78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- ф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ормулировать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отвечать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итоговые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вопросы и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оценивать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A339FE" w:rsidRPr="00886AF6" w:rsidTr="00F4531D">
        <w:trPr>
          <w:trHeight w:val="15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741D78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Посильное участие в охране природы. Личная ответственность каждого человека за сохранность природы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Будь природе другом! 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Проект «Красная книга, или</w:t>
            </w:r>
            <w:proofErr w:type="gramStart"/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В</w:t>
            </w:r>
            <w:proofErr w:type="gramEnd"/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озьмем под защиту»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Что угрожает природе. Правила друзей природы. Экологические знаки.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Подготовка к выполнению проекта:</w:t>
            </w:r>
            <w:r w:rsidR="00741D78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знакомство с материалами учебника, распределение заданий, об</w:t>
            </w:r>
            <w:r w:rsidR="00741D78" w:rsidRPr="00886AF6">
              <w:rPr>
                <w:rFonts w:ascii="Times New Roman" w:hAnsi="Times New Roman"/>
                <w:sz w:val="20"/>
                <w:szCs w:val="20"/>
              </w:rPr>
              <w:t>суждение способов сроков работы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78" w:rsidRPr="00886AF6" w:rsidRDefault="00741D78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учебную задачу урока и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стремиться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её выполнить;</w:t>
            </w:r>
          </w:p>
          <w:p w:rsidR="00741D78" w:rsidRPr="00886AF6" w:rsidRDefault="00741D78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аботать в паре: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по схеме в учебнике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анализировать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факторы, угрожающие живой природе,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рассказывать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 них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;</w:t>
            </w:r>
          </w:p>
          <w:p w:rsidR="00741D78" w:rsidRPr="00886AF6" w:rsidRDefault="00741D78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з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накомиться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 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п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равилами друзей природы и экологическими знаками,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договариваться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о соблюдении этих правил,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предлагать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аналогичные правила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, рисовать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условные знаки к ним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;</w:t>
            </w:r>
          </w:p>
          <w:p w:rsidR="00741D78" w:rsidRPr="00886AF6" w:rsidRDefault="00741D78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ч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итать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и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обсуждать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рассказ Ю. Ара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кчеева «Сидел в траве кузнечик»;</w:t>
            </w:r>
          </w:p>
          <w:p w:rsidR="00A339FE" w:rsidRPr="00886AF6" w:rsidRDefault="00741D78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- ф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ормулировать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отвечать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вопросы и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оценивать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свои достижения на уроке.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В ходе выполнения проекта дети учатся: 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распределять обязанности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 выполнению проекта;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извлекать информацию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из различных источников;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готовить рисунки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фотографии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(слайды </w:t>
            </w:r>
            <w:proofErr w:type="spellStart"/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мультимедийной</w:t>
            </w:r>
            <w:proofErr w:type="spellEnd"/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презентации);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-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составлять собственную Красную книгу;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презентовать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Красную книгу с использованием подготовленных наглядных материалов;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свои достижения в выполнении проекта</w:t>
            </w:r>
          </w:p>
        </w:tc>
      </w:tr>
      <w:tr w:rsidR="00A339FE" w:rsidRPr="00886AF6" w:rsidTr="00F4531D">
        <w:trPr>
          <w:trHeight w:val="15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E5" w:rsidRPr="00886AF6" w:rsidRDefault="00A339FE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Проверим себя и оценим свои достижения по разделу «Природа»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Проверка знаний и умений. Формирование адекватной оценки своих достижений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E5" w:rsidRPr="00886AF6" w:rsidRDefault="009571E5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Выполнять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тестовые задания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учебника</w:t>
            </w:r>
            <w:proofErr w:type="gramStart"/>
            <w:r w:rsidR="00A339FE" w:rsidRPr="00886AF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proofErr w:type="gramStart"/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proofErr w:type="gramEnd"/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правильность/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>неправильность предложенных ответов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571E5" w:rsidRPr="00886AF6" w:rsidRDefault="009571E5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ценивать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бережное или потребительское отношение к природе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339FE" w:rsidRPr="00886AF6" w:rsidRDefault="009571E5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ормировать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адекватную самооценку в соответствии с набранными баллами</w:t>
            </w:r>
          </w:p>
        </w:tc>
      </w:tr>
      <w:tr w:rsidR="00BC5F51" w:rsidRPr="00886AF6" w:rsidTr="00886AF6">
        <w:trPr>
          <w:trHeight w:val="150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51" w:rsidRPr="00886AF6" w:rsidRDefault="00BC5F51" w:rsidP="00886AF6">
            <w:pPr>
              <w:pStyle w:val="a5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РАЗДЕЛ «ЖИЗНЬ ГОРОДА И СЕЛА» (10 ч)</w:t>
            </w:r>
          </w:p>
        </w:tc>
      </w:tr>
      <w:tr w:rsidR="00A339FE" w:rsidRPr="00886AF6" w:rsidTr="00F4531D">
        <w:trPr>
          <w:trHeight w:val="287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9571E5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Значение труда в жизни человека и общества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Что такое экономика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Экономика и её составные части: сельское хозяйство, промышленность, строительство, транспорт, торговля. Связи между </w:t>
            </w:r>
            <w:r w:rsidR="009571E5" w:rsidRPr="00886AF6">
              <w:rPr>
                <w:rFonts w:ascii="Times New Roman" w:hAnsi="Times New Roman"/>
                <w:sz w:val="20"/>
                <w:szCs w:val="20"/>
              </w:rPr>
              <w:t>составными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частями экономики.</w:t>
            </w:r>
            <w:r w:rsidR="009571E5" w:rsidRPr="00886AF6">
              <w:rPr>
                <w:rFonts w:ascii="Times New Roman" w:hAnsi="Times New Roman"/>
                <w:sz w:val="20"/>
                <w:szCs w:val="20"/>
              </w:rPr>
              <w:t xml:space="preserve"> Экономика родного края. Деньги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E5" w:rsidRPr="00886AF6" w:rsidRDefault="009571E5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учебную задачу урока и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стремиться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её выполнить;</w:t>
            </w:r>
          </w:p>
          <w:p w:rsidR="009571E5" w:rsidRPr="00886AF6" w:rsidRDefault="009571E5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ассказывать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об отраслях экономики по предложенному плану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339FE" w:rsidRPr="00886AF6" w:rsidRDefault="009571E5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р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аботать в паре: анализировать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взаимосвязи отраслей экономики при производстве определённых продуктов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; моделировать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взаимосвязи отраслей экономики самостоятельно предложенным способом;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извлекать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из различных источников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сведения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об экономике и важнейших предприятиях региона и своего города (села)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готовить сообщения;</w:t>
            </w:r>
          </w:p>
          <w:p w:rsidR="009571E5" w:rsidRPr="00886AF6" w:rsidRDefault="009571E5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итать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предложенный текст,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в нём ответы на вопросы,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собственные вопросы к тексту,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ответы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>одноклассников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571E5" w:rsidRPr="00886AF6" w:rsidRDefault="009571E5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 книге «Энциклопедия путешествий. Страны мира» информацию о деньгах разных стран,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готовить сообщение;</w:t>
            </w:r>
          </w:p>
          <w:p w:rsidR="00A339FE" w:rsidRPr="00886AF6" w:rsidRDefault="009571E5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ормулировать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отвечать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итоговые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вопросы и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оценивать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A339FE" w:rsidRPr="00886AF6" w:rsidTr="00F4531D">
        <w:trPr>
          <w:trHeight w:val="2064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9571E5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Природные объекты и предметы, созданные человеком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Из чего что сделано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886AF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Использование природных материалов для изготовления предметов. Простейшие производственные цепочки: во что превращается</w:t>
            </w:r>
            <w:r w:rsidR="009571E5" w:rsidRPr="00886AF6">
              <w:rPr>
                <w:rFonts w:ascii="Times New Roman" w:hAnsi="Times New Roman"/>
                <w:sz w:val="20"/>
                <w:szCs w:val="20"/>
              </w:rPr>
              <w:t xml:space="preserve"> глина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, как рождается книга, как делают шерстяные вещи. Уважение к труду людей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E5" w:rsidRPr="00886AF6" w:rsidRDefault="009571E5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учебную задачу урока и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571E5" w:rsidRPr="00886AF6" w:rsidRDefault="009571E5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лассифицировать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предметы по характеру его материала,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обозначать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соответствующие иллюстрации цветными фишками,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осуществлять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коррекцию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339FE" w:rsidRPr="00886AF6" w:rsidRDefault="009571E5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аботать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в группе: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по рисункам учебника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прослеживать производственные цепочки,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моделироват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ь их,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рассказ,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приводить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другие примеры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использования природных мате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риалов для производства изделий;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- ф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ормулировать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отвечать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итоговые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вопросы и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оценивать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A339FE" w:rsidRPr="00886AF6" w:rsidTr="00F4531D">
        <w:trPr>
          <w:trHeight w:val="15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9571E5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Значение труда в жизни человека и общес</w:t>
            </w:r>
            <w:r w:rsidR="003C7197" w:rsidRPr="00886AF6">
              <w:rPr>
                <w:rFonts w:ascii="Times New Roman" w:hAnsi="Times New Roman"/>
                <w:sz w:val="20"/>
                <w:szCs w:val="20"/>
              </w:rPr>
              <w:t>т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ва. Профессии людей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7" w:rsidRPr="00886AF6" w:rsidRDefault="00A339FE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Как построить дом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Представление о технологии строительства городского и сельского домов. Строительные машины и материалы. Виды строительной техн</w:t>
            </w:r>
            <w:r w:rsidR="003C7197" w:rsidRPr="00886AF6">
              <w:rPr>
                <w:rFonts w:ascii="Times New Roman" w:hAnsi="Times New Roman"/>
                <w:sz w:val="20"/>
                <w:szCs w:val="20"/>
              </w:rPr>
              <w:t>ики в зависимости от назначения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7" w:rsidRPr="00886AF6" w:rsidRDefault="003C7197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учебную задачу урока и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</w:t>
            </w:r>
          </w:p>
          <w:p w:rsidR="003C7197" w:rsidRPr="00886AF6" w:rsidRDefault="003C7197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ассказывать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(по своим наблюдениям) о строительст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ве городского и сельского домов;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р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аботать в паре: сравнивать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ехнологию возведения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>многоэтажного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городского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дома и одноэтажного сельского;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узнавать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на иллюстрациях учебника строительные машины и строительные материалы,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их назначение,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проводить самопроверку,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строительных объектах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 своём городе (селе);</w:t>
            </w:r>
          </w:p>
          <w:p w:rsidR="00A339FE" w:rsidRPr="00886AF6" w:rsidRDefault="003C7197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итать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текст учебника,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названные в нём машины на рисунке,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о строительных машинах, пользуясь информацией учебника,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предлагать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вопросы к тексту,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ответы одноклассников;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- ф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ормулировать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отвечать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итоговые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вопросы и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оценивать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A339FE" w:rsidRPr="00886AF6" w:rsidTr="00F4531D">
        <w:trPr>
          <w:trHeight w:val="15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3C7197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Наземный, воздушный и водный транспорт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E" w:rsidRPr="00886AF6" w:rsidRDefault="003C7197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Какой бывает транспорт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Виды транспорта. Первоначальные представления</w:t>
            </w:r>
            <w:r w:rsidR="003C7197" w:rsidRPr="00886AF6">
              <w:rPr>
                <w:rFonts w:ascii="Times New Roman" w:hAnsi="Times New Roman"/>
                <w:sz w:val="20"/>
                <w:szCs w:val="20"/>
              </w:rPr>
              <w:t xml:space="preserve"> об истории развития транспорта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7" w:rsidRPr="00886AF6" w:rsidRDefault="003C7197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учебную задачу урока и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</w:t>
            </w:r>
          </w:p>
          <w:p w:rsidR="003C7197" w:rsidRPr="00886AF6" w:rsidRDefault="003C7197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аботать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в паре: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классифицировать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средства транспорта (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предлагать варианты классификации,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схемы и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выделять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основания для классификации,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приводить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примеры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тра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нспортных средств каждого вида);</w:t>
            </w:r>
          </w:p>
          <w:p w:rsidR="00A339FE" w:rsidRPr="00886AF6" w:rsidRDefault="003C7197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знавать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по фотографиям транспорт служб экстренно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й помощи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соотносить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его с номерами телефонов экстренно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й помощи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обозначать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соответствие стрелками из цветной бумаги,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осуществлят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ь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коррекцию,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запомнить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ном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ера телефонов экстренной помощи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1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01,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1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02,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103, а также единый </w:t>
            </w:r>
            <w:proofErr w:type="spellStart"/>
            <w:r w:rsidRPr="00886AF6">
              <w:rPr>
                <w:rFonts w:ascii="Times New Roman" w:hAnsi="Times New Roman"/>
                <w:sz w:val="20"/>
                <w:szCs w:val="20"/>
              </w:rPr>
              <w:t>номертелефона</w:t>
            </w:r>
            <w:proofErr w:type="spellEnd"/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экстренной помощи 112;</w:t>
            </w:r>
          </w:p>
          <w:p w:rsidR="003C7197" w:rsidRPr="00886AF6" w:rsidRDefault="003C7197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р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аботать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группе: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рассказыват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ь об истории водного и воздушного транспорта, используя информацию из учебника и дополнительных источников,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общий план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рассказы об истории различных видов транспорта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339FE" w:rsidRPr="00886AF6" w:rsidRDefault="003C7197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 ф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ормулировать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отвечать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итоговые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вопросы и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оценивать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A339FE" w:rsidRPr="00886AF6" w:rsidTr="00F4531D">
        <w:trPr>
          <w:trHeight w:val="15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3C7197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Духовно-нравственные и культурные ценности – основа жизнеспособности общества. Человек – член общества, носитель и создатель культуры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7" w:rsidRPr="00886AF6" w:rsidRDefault="00A339FE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Культура и образование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>Учреждения культуры (музей, театр, цирк, выставочный зал, концертный зал, библиотека) и образования (школа, лицей, гимназия, колледж, университет, консерватория), их роль в жизни человека и общества.</w:t>
            </w:r>
            <w:proofErr w:type="gramEnd"/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Разнообразие музеев. Первый музей России – Кунсткамера.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7" w:rsidRPr="00886AF6" w:rsidRDefault="003C7197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учебную задачу урока и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</w:t>
            </w:r>
          </w:p>
          <w:p w:rsidR="003C7197" w:rsidRPr="00886AF6" w:rsidRDefault="003C7197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азличать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учреждения культуры и образования,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узнавать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их по фотографиям,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приводить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примеры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учреждений культуры и образования, в том числе в своём регионе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;</w:t>
            </w:r>
          </w:p>
          <w:p w:rsidR="003C7197" w:rsidRPr="00886AF6" w:rsidRDefault="003C7197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и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звлекать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из текста учебника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нужную информацию,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предлагать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вопросы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к тексту,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вопросы одноклассников;</w:t>
            </w:r>
          </w:p>
          <w:p w:rsidR="003C7197" w:rsidRPr="00886AF6" w:rsidRDefault="003C7197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бсуждать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роль учреждений культуры и образования в нашей жизни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;</w:t>
            </w:r>
          </w:p>
          <w:p w:rsidR="00696E65" w:rsidRPr="00886AF6" w:rsidRDefault="003C7197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аботать </w:t>
            </w:r>
            <w:proofErr w:type="gramStart"/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</w:t>
            </w:r>
            <w:proofErr w:type="gramEnd"/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взрослыми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: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посещать музеи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рассказывать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 них, с помощью Интернета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совершать виртуальную экскурсию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 любой музей</w:t>
            </w:r>
            <w:r w:rsidR="00696E65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(по своему выбору);</w:t>
            </w:r>
          </w:p>
          <w:p w:rsidR="00A339FE" w:rsidRPr="00886AF6" w:rsidRDefault="00696E65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ормулировать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отвечать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итоговые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вопросы и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оценивать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A339FE" w:rsidRPr="00886AF6" w:rsidTr="00F4531D">
        <w:trPr>
          <w:trHeight w:val="15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696E65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Значение труда в жизни человека и общества. Профессии людей. Личная ответственность человека за результаты своего труда и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профессиональное мастерство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Все профессии важны. Проект «Профессии»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Разнообразие профессий, их роль в экономике и в жизни людей.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Подготовка к выполнению проекта:</w:t>
            </w:r>
            <w:r w:rsidR="00696E65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знакомство с материалами учебника, распределение заданий,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об</w:t>
            </w:r>
            <w:r w:rsidR="00696E65" w:rsidRPr="00886AF6">
              <w:rPr>
                <w:rFonts w:ascii="Times New Roman" w:hAnsi="Times New Roman"/>
                <w:sz w:val="20"/>
                <w:szCs w:val="20"/>
              </w:rPr>
              <w:t>суждение способов сроков работы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5" w:rsidRPr="00886AF6" w:rsidRDefault="00696E65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-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учебную задачу урока и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96E65" w:rsidRPr="00886AF6" w:rsidRDefault="00696E65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ассказывать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>о труде людей известных детям профессий, о профессиях своих родителей и старших членов семьи, о том, кем бы  детям хотелось стать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96E65" w:rsidRPr="00886AF6" w:rsidRDefault="00696E65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аботать в паре: определять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>названия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профессий по характеру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деятельности и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их представителей на фотографиях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96E65" w:rsidRPr="00886AF6" w:rsidRDefault="00696E65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бсуждать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роль людей различных профессий в нашей жизни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96E65" w:rsidRPr="00886AF6" w:rsidRDefault="00696E65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итать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>и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обсуждать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рассказ «Кто сделал хлеб»,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устанавливать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взаимосвязь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труда людей разных профессий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339FE" w:rsidRPr="00886AF6" w:rsidRDefault="00696E65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ормулировать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отвечать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вопросы и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оценивать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свои достижения на уроке.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В ходе выполнения проекта ученики  учатся: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распределять обязанности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 подготовке проекта</w:t>
            </w:r>
            <w:r w:rsidR="00696E65" w:rsidRPr="00886AF6">
              <w:rPr>
                <w:rFonts w:ascii="Times New Roman" w:hAnsi="Times New Roman"/>
                <w:sz w:val="20"/>
                <w:szCs w:val="20"/>
              </w:rPr>
              <w:t xml:space="preserve"> (кто о какой профессии будет собирать материал)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интервьюировать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респондентов об особенностях их профессий;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подбирать фотографии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из семейных архивов;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составлять рассказы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профессиях </w:t>
            </w:r>
            <w:r w:rsidR="00696E65" w:rsidRPr="00886AF6">
              <w:rPr>
                <w:rFonts w:ascii="Times New Roman" w:hAnsi="Times New Roman"/>
                <w:sz w:val="20"/>
                <w:szCs w:val="20"/>
              </w:rPr>
              <w:t>родных и знакомых;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собирать материал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 «Большую книгу профессий»</w:t>
            </w:r>
            <w:r w:rsidR="00696E65"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-презентовать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работы;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результаты выполнения проекта</w:t>
            </w:r>
          </w:p>
        </w:tc>
      </w:tr>
      <w:tr w:rsidR="00A339FE" w:rsidRPr="00886AF6" w:rsidTr="00F4531D">
        <w:trPr>
          <w:trHeight w:val="15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696E65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Смена времён года в родном крае на основе наблюдений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5" w:rsidRPr="00886AF6" w:rsidRDefault="00A339FE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В гости к зиме (экскурсия)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Наблюдения над зимними явлениями в неживой и живой природе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65" w:rsidRPr="00886AF6" w:rsidRDefault="00696E65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учебную задачу урока и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</w:t>
            </w:r>
          </w:p>
          <w:p w:rsidR="00A339FE" w:rsidRPr="00886AF6" w:rsidRDefault="00696E65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наблюдать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за зимними погодными явлениями;</w:t>
            </w:r>
          </w:p>
          <w:p w:rsidR="00696E65" w:rsidRPr="00886AF6" w:rsidRDefault="00696E65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обсуждать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зимние явления в неживой природе в прошедшие дни;</w:t>
            </w:r>
          </w:p>
          <w:p w:rsidR="00696E65" w:rsidRPr="00886AF6" w:rsidRDefault="00696E65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исследовать 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пласт снега</w:t>
            </w:r>
            <w:r w:rsidR="00B5099A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, чтобы пронаблюдать его состояние в зависимости от чередования оттепелей, снегопадов и морозов;</w:t>
            </w:r>
          </w:p>
          <w:p w:rsidR="00B5099A" w:rsidRPr="00886AF6" w:rsidRDefault="00B5099A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определять 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деревья по их силуэтам и описаниям в атласе-определителе «От земли до неба»;</w:t>
            </w:r>
          </w:p>
          <w:p w:rsidR="00B5099A" w:rsidRPr="00886AF6" w:rsidRDefault="00B5099A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распознавать 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осыпавшиеся на снег плоды и семена </w:t>
            </w:r>
            <w:proofErr w:type="gramStart"/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растений</w:t>
            </w:r>
            <w:proofErr w:type="gramEnd"/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 следы животных;</w:t>
            </w:r>
          </w:p>
          <w:p w:rsidR="00B5099A" w:rsidRPr="00886AF6" w:rsidRDefault="00B5099A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наблюдать 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поведение зимующих птиц;</w:t>
            </w:r>
          </w:p>
          <w:p w:rsidR="00B5099A" w:rsidRPr="00886AF6" w:rsidRDefault="00B5099A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формулировать 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выводы по материалу экскурсии;</w:t>
            </w:r>
          </w:p>
          <w:p w:rsidR="00B5099A" w:rsidRPr="00886AF6" w:rsidRDefault="00B5099A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оценивать 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свои достижения и поведение во время экскурсии</w:t>
            </w:r>
          </w:p>
        </w:tc>
      </w:tr>
      <w:tr w:rsidR="00A339FE" w:rsidRPr="00886AF6" w:rsidTr="00F4531D">
        <w:trPr>
          <w:trHeight w:val="15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B5099A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Времена года, их особенности (на основе наблюдений)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В гости к зиме (урок)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Зимние явле</w:t>
            </w:r>
            <w:r w:rsidR="00B5099A" w:rsidRPr="00886AF6">
              <w:rPr>
                <w:rFonts w:ascii="Times New Roman" w:hAnsi="Times New Roman"/>
                <w:sz w:val="20"/>
                <w:szCs w:val="20"/>
              </w:rPr>
              <w:t>ния в неживой и живой природе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A" w:rsidRPr="00886AF6" w:rsidRDefault="00B5099A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учебную задачу урока и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5099A" w:rsidRPr="00886AF6" w:rsidRDefault="00B5099A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бобщать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наблюдения над зимними природными явлениями, проведёнными во время экскурсии и в предшествующие дни зимы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;</w:t>
            </w:r>
          </w:p>
          <w:p w:rsidR="00B5099A" w:rsidRPr="00886AF6" w:rsidRDefault="00B5099A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аботать в группе: знакомиться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 материалам учебника с изменениями в неживой и живой природе зимой,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готовить сообщения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выступать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с ними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;</w:t>
            </w:r>
          </w:p>
          <w:p w:rsidR="00B5099A" w:rsidRPr="00886AF6" w:rsidRDefault="00B5099A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ормулировать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правила безопасного поведения на улице зимой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;</w:t>
            </w:r>
          </w:p>
          <w:p w:rsidR="00B5099A" w:rsidRPr="00886AF6" w:rsidRDefault="00B5099A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бсуждать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правила охраны природы зимой по материалам книги «Великан на поляне»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;</w:t>
            </w:r>
          </w:p>
          <w:p w:rsidR="00B5099A" w:rsidRPr="00886AF6" w:rsidRDefault="00B5099A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аботать </w:t>
            </w:r>
            <w:proofErr w:type="gramStart"/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</w:t>
            </w:r>
            <w:proofErr w:type="gramEnd"/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взрослыми: вести наблюдения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 природе,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фиксировать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их в «Научном дневнике», г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отовит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ь </w:t>
            </w:r>
            <w:proofErr w:type="spellStart"/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фоторассказ</w:t>
            </w:r>
            <w:proofErr w:type="spellEnd"/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или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серию рисунков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тему «Красота зимы»,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подкармливать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зимующих птиц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;</w:t>
            </w:r>
          </w:p>
          <w:p w:rsidR="00A339FE" w:rsidRPr="00886AF6" w:rsidRDefault="00B5099A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ормулировать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отвечать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итоговые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вопросы и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оценивать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A339FE" w:rsidRPr="00886AF6" w:rsidTr="00F4531D">
        <w:trPr>
          <w:trHeight w:val="15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Проверим себя и оценим свои достижения по разделу «Жизнь города и села»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Проверка знаний и умений. Формирование адекватной оценки своих достижений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A" w:rsidRPr="00886AF6" w:rsidRDefault="00B5099A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Выполнять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тестовые задания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учебника;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оцениват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>ь правильность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/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непра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вильность предложенных ответов;</w:t>
            </w:r>
          </w:p>
          <w:p w:rsidR="00A339FE" w:rsidRPr="00886AF6" w:rsidRDefault="00B5099A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формировать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адекватную самооценку в соответствии с набранными баллами</w:t>
            </w:r>
          </w:p>
        </w:tc>
      </w:tr>
      <w:tr w:rsidR="00A339FE" w:rsidRPr="00886AF6" w:rsidTr="00F4531D">
        <w:trPr>
          <w:trHeight w:val="15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B5099A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Родной город (село). Посильное участие в охране природы. Профессии людей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Презентация проектов «Родной город (село)», «Красная книга, или</w:t>
            </w:r>
            <w:proofErr w:type="gramStart"/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В</w:t>
            </w:r>
            <w:proofErr w:type="gramEnd"/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озьмем под защиту», «Профессии»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Представление результатов проектной деятельности. Формирование адекватной оценки своих достижений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A" w:rsidRPr="00886AF6" w:rsidRDefault="00B5099A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Выступать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с подготовленными сообщениями,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иллюстрировать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их наглядными материалами;</w:t>
            </w:r>
          </w:p>
          <w:p w:rsidR="00B5099A" w:rsidRPr="00886AF6" w:rsidRDefault="00B5099A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о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бсуждать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выступления учащихся;</w:t>
            </w:r>
          </w:p>
          <w:p w:rsidR="00A339FE" w:rsidRPr="00886AF6" w:rsidRDefault="00B5099A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ценивать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свои достижения и достижения других учащихся </w:t>
            </w:r>
          </w:p>
        </w:tc>
      </w:tr>
      <w:tr w:rsidR="00BC5F51" w:rsidRPr="00886AF6" w:rsidTr="00886AF6">
        <w:trPr>
          <w:trHeight w:val="150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51" w:rsidRPr="00886AF6" w:rsidRDefault="00BC5F51" w:rsidP="00886AF6">
            <w:pPr>
              <w:pStyle w:val="a5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bookmarkStart w:id="1" w:name="_Toc279052304"/>
            <w:bookmarkStart w:id="2" w:name="_Toc279055320"/>
            <w:bookmarkStart w:id="3" w:name="_Toc279417976"/>
            <w:bookmarkStart w:id="4" w:name="_Toc279649633"/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РАЗДЕЛ «ЗДОРОВЬЕ И БЕЗОПАСНОСТЬ» (9 ч)</w:t>
            </w:r>
            <w:bookmarkEnd w:id="1"/>
            <w:bookmarkEnd w:id="2"/>
            <w:bookmarkEnd w:id="3"/>
            <w:bookmarkEnd w:id="4"/>
          </w:p>
        </w:tc>
      </w:tr>
      <w:tr w:rsidR="00A339FE" w:rsidRPr="00886AF6" w:rsidTr="00F4531D">
        <w:trPr>
          <w:trHeight w:val="15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BC5F5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Общее представление о строении тела человека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51" w:rsidRPr="00886AF6" w:rsidRDefault="00A339FE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Строение тела человека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Знакомство с целями и задачами раздела. Внешнее и внутреннее строение тела человека. Местоположение важнейших органов и их работа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51" w:rsidRPr="00886AF6" w:rsidRDefault="00BC5F5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учебную задачу урока и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</w:t>
            </w:r>
            <w:proofErr w:type="gramEnd"/>
          </w:p>
          <w:p w:rsidR="00BC5F51" w:rsidRPr="00886AF6" w:rsidRDefault="00BC5F5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аботать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в группе: называть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показывать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>внешние части тела человека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пределять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на рисунке учебника или на муляже положен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ие внутренних органов человека,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оделировать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внутренне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е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строение тела человек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C5F51" w:rsidRPr="00886AF6" w:rsidRDefault="00BC5F5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абота в паре: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извлекать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из текста учебника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информацию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о строении и работе внутренних органов человека,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предлагать вопросы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по содержанию текста,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ответы одноклассников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339FE" w:rsidRPr="00886AF6" w:rsidRDefault="00BC5F51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ормулировать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отвечать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итоговые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вопросы и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оценивать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A339FE" w:rsidRPr="00886AF6" w:rsidTr="00F4531D">
        <w:trPr>
          <w:trHeight w:val="15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BC5F5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Ценность здоровья и здорового образа жизни. Режим дня школьника, чередование труда и отдыха в режиме дня; личная гигиена. Составление режима дня школьника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Если хочешь быть </w:t>
            </w:r>
            <w:proofErr w:type="gramStart"/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здоров</w:t>
            </w:r>
            <w:proofErr w:type="gramEnd"/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Режим дня второклассника. Правила личной гигиены. Режим питания и разн</w:t>
            </w:r>
            <w:r w:rsidR="00BC5F51" w:rsidRPr="00886AF6">
              <w:rPr>
                <w:rFonts w:ascii="Times New Roman" w:hAnsi="Times New Roman"/>
                <w:sz w:val="20"/>
                <w:szCs w:val="20"/>
              </w:rPr>
              <w:t>ообразие пищи. Уход за зубами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51" w:rsidRPr="00886AF6" w:rsidRDefault="00BC5F5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>учебную задачу урока и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стремиться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C5F51" w:rsidRPr="00886AF6" w:rsidRDefault="00BC5F5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ассказывать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о своем режиме дня;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рациональный режим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дня школьника;</w:t>
            </w:r>
          </w:p>
          <w:p w:rsidR="00BC5F51" w:rsidRPr="00886AF6" w:rsidRDefault="00BC5F5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бсуждать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>сбалансированное питание школьника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C5F51" w:rsidRPr="00886AF6" w:rsidRDefault="00BC5F5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аботать в паре: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различать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продукты растительного и животного происхождения,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осуществлять самопроверку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14F62" w:rsidRPr="00886AF6" w:rsidRDefault="00BC5F5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ормулировать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правила личной гигиены;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назначение предметов гигиены,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выделять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среди них те, которые у каждого чел</w:t>
            </w:r>
            <w:r w:rsidR="00B14F62" w:rsidRPr="00886AF6">
              <w:rPr>
                <w:rFonts w:ascii="Times New Roman" w:hAnsi="Times New Roman"/>
                <w:sz w:val="20"/>
                <w:szCs w:val="20"/>
              </w:rPr>
              <w:t>овека должны быть собственными;</w:t>
            </w:r>
          </w:p>
          <w:p w:rsidR="00B14F62" w:rsidRPr="00886AF6" w:rsidRDefault="00B14F62" w:rsidP="00886AF6">
            <w:pPr>
              <w:pStyle w:val="a5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д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емонстрировать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>умени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е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чистить зубы, полученн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о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е в 1 классе, на основе текста учебника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дополнять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правила ухода за зубами;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</w:p>
          <w:p w:rsidR="00A339FE" w:rsidRPr="00886AF6" w:rsidRDefault="00B14F6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- ф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ормулировать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отвечать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итоговые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вопросы и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оценивать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A339FE" w:rsidRPr="00886AF6" w:rsidTr="00F4531D">
        <w:trPr>
          <w:trHeight w:val="15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B14F6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Правила безопасного поведения на дорогах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Берегись автомобиля!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Правила безопасного поведения на улицах и дорогах (дорожные знаки</w:t>
            </w:r>
            <w:r w:rsidR="00B14F62" w:rsidRPr="00886AF6">
              <w:rPr>
                <w:rFonts w:ascii="Times New Roman" w:hAnsi="Times New Roman"/>
                <w:sz w:val="20"/>
                <w:szCs w:val="20"/>
              </w:rPr>
              <w:t>,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F62" w:rsidRPr="00886AF6">
              <w:rPr>
                <w:rFonts w:ascii="Times New Roman" w:hAnsi="Times New Roman"/>
                <w:sz w:val="20"/>
                <w:szCs w:val="20"/>
              </w:rPr>
              <w:t>сигналы светофора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62" w:rsidRPr="00886AF6" w:rsidRDefault="00B14F6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учебную задачу урока и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339FE" w:rsidRPr="00886AF6" w:rsidRDefault="00B14F6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- анализировать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представленную на рисунке дорожную ситуацию,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выбирать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>предложенных</w:t>
            </w:r>
            <w:proofErr w:type="gramEnd"/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подходящий дорожный знак,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своё решение;</w:t>
            </w:r>
          </w:p>
          <w:p w:rsidR="00B14F62" w:rsidRPr="00886AF6" w:rsidRDefault="00B14F62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работать в паре: соотносить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изображения и названия дорожных знаков,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обозначать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соответствие стрелками из цветной бумаги,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контроль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коррекцию;</w:t>
            </w:r>
          </w:p>
          <w:p w:rsidR="00B14F62" w:rsidRPr="00886AF6" w:rsidRDefault="00B14F6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- выбирать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отмечать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фишками дорожные знаки, встречающиеся на пути в школу;</w:t>
            </w:r>
          </w:p>
          <w:p w:rsidR="00B14F62" w:rsidRPr="00886AF6" w:rsidRDefault="00B14F6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- моделировать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сигналы светофоров;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характеризовать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свои действия как пешехода при различных сигналах;</w:t>
            </w:r>
          </w:p>
          <w:p w:rsidR="00B14F62" w:rsidRPr="00886AF6" w:rsidRDefault="00B14F6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формулировать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выводы из изученного материала,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отвечать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свои достижения на уроке</w:t>
            </w:r>
          </w:p>
        </w:tc>
      </w:tr>
      <w:tr w:rsidR="00A339FE" w:rsidRPr="00886AF6" w:rsidTr="00F4531D">
        <w:trPr>
          <w:trHeight w:val="41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B14F6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Дорога от дома до школы. Правила безопасного поведения на дорогах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E" w:rsidRPr="00886AF6" w:rsidRDefault="00B14F62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Школа пешехода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Ос</w:t>
            </w:r>
            <w:r w:rsidR="00B14F62" w:rsidRPr="00886AF6">
              <w:rPr>
                <w:rFonts w:ascii="Times New Roman" w:hAnsi="Times New Roman"/>
                <w:sz w:val="20"/>
                <w:szCs w:val="20"/>
              </w:rPr>
              <w:t>воение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правил безопасности пешехода. Практическая работа на пришкольном участке или на полигоне ГИБДД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62" w:rsidRPr="00886AF6" w:rsidRDefault="00B14F6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учебную задачу урока и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E3179" w:rsidRPr="00886AF6" w:rsidRDefault="00B14F62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абота в группе: формулировать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правила безопасности на основе прочитанных рассказов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;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  <w:p w:rsidR="001E3179" w:rsidRPr="00886AF6" w:rsidRDefault="00B14F62" w:rsidP="00886AF6">
            <w:pPr>
              <w:pStyle w:val="a5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- </w:t>
            </w:r>
            <w:r w:rsidR="001E3179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рактическая работа: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учиться соблюдать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изученные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правила безопасности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под руководством учителя или инструктора </w:t>
            </w:r>
            <w:r w:rsidR="001E3179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ГИБДД;</w:t>
            </w:r>
          </w:p>
          <w:p w:rsidR="00A339FE" w:rsidRPr="00886AF6" w:rsidRDefault="001E3179" w:rsidP="00886AF6">
            <w:pPr>
              <w:pStyle w:val="a5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- ф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ормулировать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отвечать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итоговые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вопросы и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оценивать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A339FE" w:rsidRPr="00886AF6" w:rsidTr="00F4531D">
        <w:trPr>
          <w:trHeight w:val="15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1E3179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Основные правила обращения с газом, электричеством, водой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Домашние опасности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Прави</w:t>
            </w:r>
            <w:r w:rsidR="001E3179" w:rsidRPr="00886AF6">
              <w:rPr>
                <w:rFonts w:ascii="Times New Roman" w:hAnsi="Times New Roman"/>
                <w:sz w:val="20"/>
                <w:szCs w:val="20"/>
              </w:rPr>
              <w:t>ла безопасного поведения в быту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79" w:rsidRPr="00886AF6" w:rsidRDefault="001E3179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учебную задачу урока и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E3179" w:rsidRPr="00886AF6" w:rsidRDefault="001E3179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бъяснять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>с опорой на иллюстрации учебника потенциальную опасность бытовых предметов и ситуаций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E3179" w:rsidRPr="00886AF6" w:rsidRDefault="001E3179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аботать в группе: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>на основе текста учебника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формулировать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>правила безопасного поведения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в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>быту,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моделировать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>их с помощью условных знаков,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узнавать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(расшифровывать)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правила по предложенным в учебнике знакам,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свои знаки </w:t>
            </w:r>
            <w:proofErr w:type="gramStart"/>
            <w:r w:rsidR="00A339FE" w:rsidRPr="00886AF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представленными в учебнике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339FE" w:rsidRPr="00886AF6" w:rsidRDefault="001E3179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ормулировать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отвечать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вопросы и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оценивать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A339FE" w:rsidRPr="00886AF6" w:rsidTr="00F4531D">
        <w:trPr>
          <w:trHeight w:val="15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1E3179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Правила пожарной безопасности. Номера телефонов экстренной помощи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Пожар</w:t>
            </w:r>
            <w:r w:rsidR="001E3179" w:rsidRPr="00886AF6">
              <w:rPr>
                <w:rFonts w:ascii="Times New Roman" w:hAnsi="Times New Roman"/>
                <w:b/>
                <w:sz w:val="20"/>
                <w:szCs w:val="20"/>
              </w:rPr>
              <w:t>!</w:t>
            </w:r>
          </w:p>
          <w:p w:rsidR="00A339FE" w:rsidRPr="00886AF6" w:rsidRDefault="001E3179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Правила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>пожарной безопасно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сти. Вызов пожарных по телефону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79" w:rsidRPr="00886AF6" w:rsidRDefault="001E3179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учебную задачу урока и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E3179" w:rsidRPr="00886AF6" w:rsidRDefault="001E3179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арактеризовать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пожароопасные предметы (раскаленные предметы, воспламеняющиеся вещества, открытый огонь)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E3179" w:rsidRPr="00886AF6" w:rsidRDefault="001E3179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апомнить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правила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предупреждения пожара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E3179" w:rsidRPr="00886AF6" w:rsidRDefault="001E3179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м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оделировать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вызов пожарной охраны  по телефону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101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а также по единому номеру телефона экстренной помощи 112;</w:t>
            </w:r>
          </w:p>
          <w:p w:rsidR="001E3179" w:rsidRPr="00886AF6" w:rsidRDefault="001E3179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аботать в паре: рассказывать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о назначении предметов противопожарной безопасности;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читать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обсуждать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рассказ «Горит костёр» в книге «Великан на поляне»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E3179" w:rsidRPr="00886AF6" w:rsidRDefault="001E3179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аботать </w:t>
            </w:r>
            <w:proofErr w:type="gramStart"/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со</w:t>
            </w:r>
            <w:proofErr w:type="gramEnd"/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взрослыми: находить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в Интернете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информацию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о работе пожарных,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готовить сообщение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339FE" w:rsidRPr="00886AF6" w:rsidRDefault="001E3179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ф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ормулировать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отвечать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итоговые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вопросы и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оценивать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A339FE" w:rsidRPr="00886AF6" w:rsidTr="00F4531D">
        <w:trPr>
          <w:trHeight w:val="1638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1E3179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Правила безопасного поведения в природе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На воде и в лесу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Правила безопа</w:t>
            </w:r>
            <w:r w:rsidR="001E3179" w:rsidRPr="00886AF6">
              <w:rPr>
                <w:rFonts w:ascii="Times New Roman" w:hAnsi="Times New Roman"/>
                <w:sz w:val="20"/>
                <w:szCs w:val="20"/>
              </w:rPr>
              <w:t>сного поведения в воде и в лесу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79" w:rsidRPr="00886AF6" w:rsidRDefault="001E3179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учебную задачу урока и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E3179" w:rsidRPr="00886AF6" w:rsidRDefault="001E3179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арактеризовать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>потенциальные опасности пребывания у воды и в лесу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E3179" w:rsidRPr="00886AF6" w:rsidRDefault="001E3179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запомнить правила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поведения во время купания;</w:t>
            </w:r>
          </w:p>
          <w:p w:rsidR="001E3179" w:rsidRPr="00886AF6" w:rsidRDefault="001E3179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аботать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в паре: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различать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съедобные и ядовитые грибы,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обозначать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их на рисунке фишками разного цвета,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осуществлять контроль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коррекцию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E3179" w:rsidRPr="00886AF6" w:rsidRDefault="001E3179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аходить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нужную информацию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в книге «Зелёные страницы»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(рассказ «Коварные двойники»);</w:t>
            </w:r>
          </w:p>
          <w:p w:rsidR="001E3179" w:rsidRPr="00886AF6" w:rsidRDefault="001E3179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пределять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с помощью атласа - определителя жалящих насекомых,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осуществлять самопроверку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339FE" w:rsidRPr="00886AF6" w:rsidRDefault="001E3179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ормулировать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отвечать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итоговые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вопросы и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оценивать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A339FE" w:rsidRPr="00886AF6" w:rsidTr="00F4531D">
        <w:trPr>
          <w:trHeight w:val="15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B4443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Опасные незнакомцы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Опасные ситуации при контактах с незнакомыми людьми. Вызов </w:t>
            </w:r>
            <w:r w:rsidR="00B44432" w:rsidRPr="00886AF6">
              <w:rPr>
                <w:rFonts w:ascii="Times New Roman" w:hAnsi="Times New Roman"/>
                <w:sz w:val="20"/>
                <w:szCs w:val="20"/>
              </w:rPr>
              <w:t>полиции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 телефону. Действия в ситуациях «Потерялась»,</w:t>
            </w:r>
            <w:r w:rsidR="00B44432" w:rsidRPr="00886AF6">
              <w:rPr>
                <w:rFonts w:ascii="Times New Roman" w:hAnsi="Times New Roman"/>
                <w:sz w:val="20"/>
                <w:szCs w:val="20"/>
              </w:rPr>
              <w:t xml:space="preserve"> «Мамина подруга» и аналогичных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32" w:rsidRPr="00886AF6" w:rsidRDefault="00B4443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учебную задачу урока и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44432" w:rsidRPr="00886AF6" w:rsidRDefault="00B44432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х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арактеризовать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потенциальные опасности при контактах с незнакомыми людьми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(с опорой на иллюстрации учебника)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;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предлагать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обсуждат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ь варианты поведения в подобных ситуациях,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запомнить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правила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поведения при контактах с незнакомцами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;</w:t>
            </w:r>
          </w:p>
          <w:p w:rsidR="00B44432" w:rsidRPr="00886AF6" w:rsidRDefault="00B4443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оделировать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вызов полиции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по телефону 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102, а также по единому номеру телефона экстренной помощи 112;</w:t>
            </w:r>
          </w:p>
          <w:p w:rsidR="00B44432" w:rsidRPr="00886AF6" w:rsidRDefault="00B4443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аботать в группе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: по материалам учебника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осваиват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ь правила поведения в ситуации «Потерялась», «Мамина подруга» и аналогичных,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моделировать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их в ходе ролевых игр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44432" w:rsidRPr="00886AF6" w:rsidRDefault="00B4443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аботать </w:t>
            </w:r>
            <w:proofErr w:type="gramStart"/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со</w:t>
            </w:r>
            <w:proofErr w:type="gramEnd"/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взрослыми: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обсуждать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другие опасные ситуации, связанные с незнакомыми людьми,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сочинять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об этом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рассказ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по аналогии с рассказами в учебнике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339FE" w:rsidRPr="00886AF6" w:rsidRDefault="00B4443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ормулировать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отвечать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итоговые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вопросы и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оценивать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A339FE" w:rsidRPr="00886AF6" w:rsidTr="00F4531D">
        <w:trPr>
          <w:trHeight w:val="15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Проверим себя и оценим свои достижения по разделу «Здоровье и безопасность»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Проверка знаний и умений. Формирование адекватной оценки своих достижений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32" w:rsidRPr="00886AF6" w:rsidRDefault="00B4443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Выполнять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тестовые задания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учебника;</w:t>
            </w:r>
          </w:p>
          <w:p w:rsidR="00B44432" w:rsidRPr="00886AF6" w:rsidRDefault="00A339FE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44432"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оценивать правильность</w:t>
            </w:r>
            <w:r w:rsidR="00B44432" w:rsidRPr="00886AF6">
              <w:rPr>
                <w:rFonts w:ascii="Times New Roman" w:hAnsi="Times New Roman"/>
                <w:sz w:val="20"/>
                <w:szCs w:val="20"/>
              </w:rPr>
              <w:t>/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неправильность предложенных ответов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</w:p>
          <w:p w:rsidR="00A339FE" w:rsidRPr="00886AF6" w:rsidRDefault="00B4443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формировать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адекватную самооценку в соответствии с набранными баллами.</w:t>
            </w:r>
          </w:p>
        </w:tc>
      </w:tr>
      <w:tr w:rsidR="00B44432" w:rsidRPr="00886AF6" w:rsidTr="00886AF6">
        <w:trPr>
          <w:trHeight w:val="150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32" w:rsidRPr="00886AF6" w:rsidRDefault="00B44432" w:rsidP="00886AF6">
            <w:pPr>
              <w:pStyle w:val="a5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РАЗДЕЛ «ОБЩЕНИЕ» (7 ч)</w:t>
            </w:r>
          </w:p>
        </w:tc>
      </w:tr>
      <w:tr w:rsidR="00A339FE" w:rsidRPr="00886AF6" w:rsidTr="00F4531D">
        <w:trPr>
          <w:trHeight w:val="15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B4443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каждого человека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Наша дружная семья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Знакомство с целями и задачами раздела. Семья как единство близких людей. Культура общения в семье. Нравственные а</w:t>
            </w:r>
            <w:r w:rsidR="00B44432" w:rsidRPr="00886AF6">
              <w:rPr>
                <w:rFonts w:ascii="Times New Roman" w:hAnsi="Times New Roman"/>
                <w:sz w:val="20"/>
                <w:szCs w:val="20"/>
              </w:rPr>
              <w:t>спекты взаимоотношений в семье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32" w:rsidRPr="00886AF6" w:rsidRDefault="00B4443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учебную задачу урока и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44432" w:rsidRPr="00886AF6" w:rsidRDefault="00B44432" w:rsidP="00886AF6">
            <w:pPr>
              <w:pStyle w:val="a5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ассказывать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по рисункам и фотографиям учебника о семейных взаимоотношениях, о семейной атмосфере, общих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занятиях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;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</w:p>
          <w:p w:rsidR="008D07A2" w:rsidRPr="00886AF6" w:rsidRDefault="00B4443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ормулировать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понятие «</w:t>
            </w:r>
            <w:r w:rsidR="008D07A2" w:rsidRPr="00886AF6">
              <w:rPr>
                <w:rFonts w:ascii="Times New Roman" w:hAnsi="Times New Roman"/>
                <w:sz w:val="20"/>
                <w:szCs w:val="20"/>
              </w:rPr>
              <w:t>культура общения»;</w:t>
            </w:r>
          </w:p>
          <w:p w:rsidR="00A339FE" w:rsidRPr="00886AF6" w:rsidRDefault="008D07A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о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бсуждать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роль семейны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х традиций для укрепления семьи;</w:t>
            </w:r>
          </w:p>
          <w:p w:rsidR="00A339FE" w:rsidRPr="00886AF6" w:rsidRDefault="008D07A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м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оделировать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ситуации семейного чтения и семейных обедов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339FE" w:rsidRPr="00886AF6" w:rsidRDefault="008D07A2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- ф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ормулировать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отвечать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итоговые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вопросы и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A339FE" w:rsidRPr="00886AF6" w:rsidTr="00F4531D">
        <w:trPr>
          <w:trHeight w:val="15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8D07A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Родословная. Имена и фамилии членов семьи. Составление схемы родословного древа, истории семьи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Проект «Родословная»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Подготовка к выполнению проекта:</w:t>
            </w:r>
            <w:r w:rsidR="008D07A2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знакомство с материалами учебника, распределение заданий, обсуждение способов сроков работы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В ходе выполнения проекта дети учатся: 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интервьюировать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родителей о представителях старшего поколения, их именах, отчествах, фамилиях;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отбирать фотографии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из семейного архива</w:t>
            </w:r>
            <w:r w:rsidR="008D07A2" w:rsidRPr="00886AF6">
              <w:rPr>
                <w:rFonts w:ascii="Times New Roman" w:hAnsi="Times New Roman"/>
                <w:sz w:val="20"/>
                <w:szCs w:val="20"/>
              </w:rPr>
              <w:t xml:space="preserve"> (желательно отсканировать в едином формате)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составлять родословное древо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семьи;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-презентовать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свой проект с демонстрацией родословного древа;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-оценивать</w:t>
            </w:r>
            <w:r w:rsidR="008D07A2" w:rsidRPr="00886AF6">
              <w:rPr>
                <w:rFonts w:ascii="Times New Roman" w:hAnsi="Times New Roman"/>
                <w:sz w:val="20"/>
                <w:szCs w:val="20"/>
              </w:rPr>
              <w:t xml:space="preserve"> свои достижения</w:t>
            </w:r>
          </w:p>
        </w:tc>
      </w:tr>
      <w:tr w:rsidR="00A339FE" w:rsidRPr="00886AF6" w:rsidTr="00F4531D">
        <w:trPr>
          <w:trHeight w:val="15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8D07A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Младший школьник. Правила поведения в школе, на уроке. Классный и школьный коллективы, совместная учёба, игры, отдых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В школе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Классный и школьный коллектив</w:t>
            </w:r>
            <w:r w:rsidR="008D07A2" w:rsidRPr="00886AF6">
              <w:rPr>
                <w:rFonts w:ascii="Times New Roman" w:hAnsi="Times New Roman"/>
                <w:sz w:val="20"/>
                <w:szCs w:val="20"/>
              </w:rPr>
              <w:t>ы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.</w:t>
            </w:r>
            <w:r w:rsidR="008D07A2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Совместная учеба, игры, отдых.</w:t>
            </w:r>
            <w:r w:rsidR="008D07A2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Этика общения с одноклассниками, учителями и руководством школы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A2" w:rsidRPr="00886AF6" w:rsidRDefault="008D07A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учебную задачу урока и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D07A2" w:rsidRPr="00886AF6" w:rsidRDefault="008D07A2" w:rsidP="00886AF6">
            <w:pPr>
              <w:pStyle w:val="a5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ассказывать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о своём школьном коллективе, совместных мероприятиях в классе, школе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;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</w:p>
          <w:p w:rsidR="00A339FE" w:rsidRPr="00886AF6" w:rsidRDefault="008D07A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о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бсуждать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вопрос о культуре общения в школе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D07A2" w:rsidRPr="00886AF6" w:rsidRDefault="008D07A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ф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ормулировать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правила общения с одноклассниками и взрослыми в стенах школы и </w:t>
            </w:r>
            <w:proofErr w:type="gramStart"/>
            <w:r w:rsidR="00A339FE" w:rsidRPr="00886AF6">
              <w:rPr>
                <w:rFonts w:ascii="Times New Roman" w:hAnsi="Times New Roman"/>
                <w:sz w:val="20"/>
                <w:szCs w:val="20"/>
              </w:rPr>
              <w:t>вне</w:t>
            </w:r>
            <w:proofErr w:type="gramEnd"/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A339FE" w:rsidRPr="00886AF6">
              <w:rPr>
                <w:rFonts w:ascii="Times New Roman" w:hAnsi="Times New Roman"/>
                <w:sz w:val="20"/>
                <w:szCs w:val="20"/>
              </w:rPr>
              <w:t>её</w:t>
            </w:r>
            <w:proofErr w:type="gramEnd"/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D07A2" w:rsidRPr="00886AF6" w:rsidRDefault="008D07A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ценивать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с нравственных позиций формы поведения, которые допустимы или недопустимы в школе и других общественных местах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D07A2" w:rsidRPr="00886AF6" w:rsidRDefault="008D07A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оделировать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различные ситуации общения на уроке и перемен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ах;</w:t>
            </w:r>
          </w:p>
          <w:p w:rsidR="00A339FE" w:rsidRPr="00886AF6" w:rsidRDefault="008D07A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ормулировать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отвечать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итоговые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вопросы и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оценивать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A339FE" w:rsidRPr="00886AF6" w:rsidTr="00F4531D">
        <w:trPr>
          <w:trHeight w:val="15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8D07A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Правила взаимоотношений </w:t>
            </w: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взрослыми, сверстниками, культура поведения в школе и других общественных местах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Правила вежливости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Правила этики в общении.</w:t>
            </w:r>
            <w:r w:rsidR="008D07A2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Формулы приветствия и прощания. Этикет общения по телефону.</w:t>
            </w:r>
            <w:r w:rsidR="008D07A2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Правила поведения в общественном т</w:t>
            </w:r>
            <w:r w:rsidR="008D07A2" w:rsidRPr="00886AF6">
              <w:rPr>
                <w:rFonts w:ascii="Times New Roman" w:hAnsi="Times New Roman"/>
                <w:sz w:val="20"/>
                <w:szCs w:val="20"/>
              </w:rPr>
              <w:t>ранспорте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A2" w:rsidRPr="00886AF6" w:rsidRDefault="008D07A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учебную задачу урока и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D07A2" w:rsidRPr="00886AF6" w:rsidRDefault="008D07A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бсуждать,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какие формулы вежливости имеются в русском языке и как они применяются в различных ситуациях общения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943C2" w:rsidRPr="00886AF6" w:rsidRDefault="008D07A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знакомиться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с вежливыми словами, которые используются в разных странах (с помощью книги </w:t>
            </w:r>
            <w:r w:rsidR="001943C2" w:rsidRPr="00886AF6">
              <w:rPr>
                <w:rFonts w:ascii="Times New Roman" w:hAnsi="Times New Roman"/>
                <w:sz w:val="20"/>
                <w:szCs w:val="20"/>
              </w:rPr>
              <w:t>«Энциклопедия путешествий.</w:t>
            </w:r>
            <w:proofErr w:type="gramEnd"/>
            <w:r w:rsidR="001943C2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1943C2" w:rsidRPr="00886AF6">
              <w:rPr>
                <w:rFonts w:ascii="Times New Roman" w:hAnsi="Times New Roman"/>
                <w:sz w:val="20"/>
                <w:szCs w:val="20"/>
              </w:rPr>
              <w:t>Страны мира»);</w:t>
            </w:r>
            <w:proofErr w:type="gramEnd"/>
          </w:p>
          <w:p w:rsidR="00A339FE" w:rsidRPr="00886AF6" w:rsidRDefault="001943C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ормулировать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правила поведения в общественном транспорте и в общении мальчика с девочкой, мужчины с женщиной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943C2" w:rsidRPr="00886AF6" w:rsidRDefault="001943C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м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оделировать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ситуации общения в различных ситуациях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339FE" w:rsidRPr="00886AF6" w:rsidRDefault="001943C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ормулировать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отвечать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итоговые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вопросы и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оценивать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A339FE" w:rsidRPr="00886AF6" w:rsidTr="00F4531D">
        <w:trPr>
          <w:trHeight w:val="15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1943C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Друзья, взаимоотношения между ними; ценность дружбы, согласия, взаимной помощи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Ты и твои друзья</w:t>
            </w:r>
          </w:p>
          <w:p w:rsidR="00A339FE" w:rsidRPr="00886AF6" w:rsidRDefault="001943C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Что самое ценное в дружбе. Отражение ценностей дружбы, согласия, взаимной помощи в культуре разных народов (на примере пословиц и поговорок). Культура поведения в гостях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C2" w:rsidRPr="00886AF6" w:rsidRDefault="001943C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учебную задачу урока и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стремиться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>её выполнить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339FE" w:rsidRPr="00886AF6" w:rsidRDefault="001943C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работать в группе: обсуждать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морально-этические аспекты дружбы на примере пословиц народов России;</w:t>
            </w:r>
          </w:p>
          <w:p w:rsidR="001943C2" w:rsidRPr="00886AF6" w:rsidRDefault="001943C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обсуждать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проблему подарка в день рождения друга;</w:t>
            </w:r>
          </w:p>
          <w:p w:rsidR="001943C2" w:rsidRPr="00886AF6" w:rsidRDefault="001943C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обсуждать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правила поведения за столом;</w:t>
            </w:r>
          </w:p>
          <w:p w:rsidR="001943C2" w:rsidRPr="00886AF6" w:rsidRDefault="001943C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моделировать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правила поведения за столом (практическая работа);</w:t>
            </w:r>
          </w:p>
          <w:p w:rsidR="001943C2" w:rsidRPr="00886AF6" w:rsidRDefault="001943C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формулировать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правила этикета в гостях;</w:t>
            </w:r>
          </w:p>
          <w:p w:rsidR="001943C2" w:rsidRPr="00886AF6" w:rsidRDefault="001943C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формулировать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выводы из изученного материала,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отвечать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свои достижения на уроке</w:t>
            </w:r>
          </w:p>
        </w:tc>
      </w:tr>
      <w:tr w:rsidR="00A339FE" w:rsidRPr="00886AF6" w:rsidTr="00F4531D">
        <w:trPr>
          <w:trHeight w:val="15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1943C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Правила взаимоотношений </w:t>
            </w: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взрослыми, сверстниками, культура поведения в школе и других общественных местах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C2" w:rsidRPr="00886AF6" w:rsidRDefault="00A339FE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Мы – зрители и пассажиры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886AF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Правила поведения в общественных местах (в театре, кинотеатре, консерватории, в общественном транспорте)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C2" w:rsidRPr="00886AF6" w:rsidRDefault="001943C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учебную задачу урока и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</w:t>
            </w:r>
          </w:p>
          <w:p w:rsidR="00A339FE" w:rsidRPr="00886AF6" w:rsidRDefault="001943C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работать в паре: обсуждать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правила поведения в театре (кинотеатре, консерватории);</w:t>
            </w:r>
          </w:p>
          <w:p w:rsidR="001943C2" w:rsidRPr="00886AF6" w:rsidRDefault="00300ADC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943C2" w:rsidRPr="00886AF6">
              <w:rPr>
                <w:rFonts w:ascii="Times New Roman" w:hAnsi="Times New Roman"/>
                <w:b/>
                <w:sz w:val="20"/>
                <w:szCs w:val="20"/>
              </w:rPr>
              <w:t>работать в паре: обсуждать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правила поведения в общественном транспорте (автобусе, троллейбусе, трамвае, метро)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формулировать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их на основе иллюстраций учебника;</w:t>
            </w:r>
          </w:p>
          <w:p w:rsidR="00300ADC" w:rsidRPr="00886AF6" w:rsidRDefault="00300ADC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формулировать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выводы из изученного материала,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отвечать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свои достижения на уроке</w:t>
            </w:r>
          </w:p>
        </w:tc>
      </w:tr>
      <w:tr w:rsidR="00A339FE" w:rsidRPr="00886AF6" w:rsidTr="00F4531D">
        <w:trPr>
          <w:trHeight w:val="118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DC" w:rsidRPr="00886AF6" w:rsidRDefault="00A339FE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Проверим себя и оценим свои достижения по разделу «Общение»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Проверка знаний и умений. Формирование адекватной оценки своих достижений.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C" w:rsidRPr="00886AF6" w:rsidRDefault="00300ADC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Выполнять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тестовые задания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учебника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;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оценивать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правильность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/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неправильность предложенных ответов; </w:t>
            </w:r>
          </w:p>
          <w:p w:rsidR="00A339FE" w:rsidRPr="00886AF6" w:rsidRDefault="00300ADC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формировать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адекватную самооценку в соответствии с набранными баллами</w:t>
            </w:r>
          </w:p>
        </w:tc>
      </w:tr>
      <w:tr w:rsidR="00300ADC" w:rsidRPr="00886AF6" w:rsidTr="00886AF6">
        <w:trPr>
          <w:trHeight w:val="150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DC" w:rsidRPr="00886AF6" w:rsidRDefault="00083D68" w:rsidP="00886AF6">
            <w:pPr>
              <w:pStyle w:val="a5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РАЗДЕЛ «ПУТЕШЕСТВИЯ</w:t>
            </w:r>
            <w:r w:rsidR="00300ADC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» (18 ч)</w:t>
            </w:r>
          </w:p>
        </w:tc>
      </w:tr>
      <w:tr w:rsidR="00A339FE" w:rsidRPr="00886AF6" w:rsidTr="00F4531D">
        <w:trPr>
          <w:trHeight w:val="15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083D68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Общее представление о форме и размерах Земли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Посмотри вокру</w:t>
            </w:r>
            <w:r w:rsidR="00083D68" w:rsidRPr="00886AF6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Знакомство с целями и задачами раздела.</w:t>
            </w:r>
            <w:r w:rsidR="00083D68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Горизонт. Линия горизонта. Стороны горизонта.</w:t>
            </w:r>
          </w:p>
          <w:p w:rsidR="00A339FE" w:rsidRPr="00886AF6" w:rsidRDefault="00083D68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Форма Земли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68" w:rsidRPr="00886AF6" w:rsidRDefault="00083D68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учебную задачу урока и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83D68" w:rsidRPr="00886AF6" w:rsidRDefault="00083D68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равнивать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фотографии в учебнике,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находить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линию горизонта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;</w:t>
            </w:r>
          </w:p>
          <w:p w:rsidR="00083D68" w:rsidRPr="00886AF6" w:rsidRDefault="00083D68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азличать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стороны горизонта,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обозначать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их на схеме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;</w:t>
            </w:r>
          </w:p>
          <w:p w:rsidR="00083D68" w:rsidRPr="00886AF6" w:rsidRDefault="00083D68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аботать в паре: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аходить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схеме и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называт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ь указанные стороны горизонта,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моделировать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стороны горизонта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83D68" w:rsidRPr="00886AF6" w:rsidRDefault="00083D68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нализировать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текст учебника, на его основе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различие внешнего вида нашей планеты,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сопоставлять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вид Земли с самолёта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(аэрофотосъёмка)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с видом Земли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>из космоса,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формулировать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>вывод о форме Земли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="00083D68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- ф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ормулировать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</w:t>
            </w:r>
            <w:r w:rsidR="00083D68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итоговые 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вопросы и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A339FE" w:rsidRPr="00886AF6" w:rsidTr="00F4531D">
        <w:trPr>
          <w:trHeight w:val="15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083D68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Ориентирование на местности. Компас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Ориентирование на местности</w:t>
            </w:r>
            <w:r w:rsidR="00083D68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(2 ч)</w:t>
            </w:r>
            <w:r w:rsidRPr="00886AF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Что такое ориентирование </w:t>
            </w:r>
            <w:r w:rsidR="00083D68" w:rsidRPr="00886AF6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местности. Ориентиры. Ориентирование по компасу, солнцу, местным природным признакам. Компас – прибор для определения сторон горизонта. Как пользоваться компасом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68" w:rsidRPr="00886AF6" w:rsidRDefault="00083D68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учебную задачу урока и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339FE" w:rsidRPr="00886AF6" w:rsidRDefault="00083D68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аботать в паре: находить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ориентиры на рисунке учебника, по дороге от дома до школы, в своём городе (селе)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;</w:t>
            </w:r>
          </w:p>
          <w:p w:rsidR="00083D68" w:rsidRPr="00886AF6" w:rsidRDefault="00083D68" w:rsidP="00886AF6">
            <w:pPr>
              <w:pStyle w:val="a5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- п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рактическая работа в паре: знакомиться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 устройством компаса и правилами работы с ним,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осваивать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приёмы ориентирования по компасу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;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</w:p>
          <w:p w:rsidR="00083D68" w:rsidRPr="00886AF6" w:rsidRDefault="00083D68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з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накомиться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со способами ориентирования по солнцу, по местным природным признакам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D68"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83D68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ормулировать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</w:t>
            </w:r>
            <w:r w:rsidR="00083D68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итоговые 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вопросы и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A339FE" w:rsidRPr="00886AF6" w:rsidTr="00F4531D">
        <w:trPr>
          <w:trHeight w:val="15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083D68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Формы земной поверхности: равнины, горы, холмы, </w:t>
            </w:r>
            <w:proofErr w:type="spellStart"/>
            <w:r w:rsidRPr="00886AF6">
              <w:rPr>
                <w:rFonts w:ascii="Times New Roman" w:hAnsi="Times New Roman"/>
                <w:sz w:val="20"/>
                <w:szCs w:val="20"/>
              </w:rPr>
              <w:t>оврагт</w:t>
            </w:r>
            <w:proofErr w:type="spellEnd"/>
            <w:r w:rsidRPr="00886AF6">
              <w:rPr>
                <w:rFonts w:ascii="Times New Roman" w:hAnsi="Times New Roman"/>
                <w:sz w:val="20"/>
                <w:szCs w:val="20"/>
              </w:rPr>
              <w:t>. Особенности поверхности родного края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Формы земной поверхности</w:t>
            </w:r>
            <w:r w:rsidRPr="00886AF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Равнины и горы. Холмы и овраги. </w:t>
            </w:r>
            <w:r w:rsidR="00083D68" w:rsidRPr="00886AF6">
              <w:rPr>
                <w:rFonts w:ascii="Times New Roman" w:hAnsi="Times New Roman"/>
                <w:sz w:val="20"/>
                <w:szCs w:val="20"/>
              </w:rPr>
              <w:t>Красота гор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68" w:rsidRPr="00886AF6" w:rsidRDefault="00083D68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учебную задачу урока и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83D68" w:rsidRPr="00886AF6" w:rsidRDefault="00083D68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опоставлять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фотографии равнин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и гор для выявления существенных признаков этих форм земной поверхности;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>цветовое обозначение равнин и гор на глобусе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83D68" w:rsidRPr="00886AF6" w:rsidRDefault="00083D68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аботать в паре: сравнивать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по схеме холм и гору,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осуществлять самопроверку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с помощью текста учебника;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(на основе наблюдений) поверхность своего края; </w:t>
            </w:r>
          </w:p>
          <w:p w:rsidR="00083D68" w:rsidRPr="00886AF6" w:rsidRDefault="00083D68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описывать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красоту гор (на основе фотографий в учебнике, рассказа Н.И. Сладкова, личных впечатлений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083D68" w:rsidRPr="00886AF6" w:rsidRDefault="00083D68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р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аботать </w:t>
            </w:r>
            <w:proofErr w:type="gramStart"/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со</w:t>
            </w:r>
            <w:proofErr w:type="gramEnd"/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взрослыми: составлять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фоторассказ</w:t>
            </w:r>
            <w:proofErr w:type="spellEnd"/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на тему «Красота гор»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339FE" w:rsidRPr="00886AF6" w:rsidRDefault="00083D68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ормулировать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отвечать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итоговые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вопросы и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оценивать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A339FE" w:rsidRPr="00886AF6" w:rsidTr="00F4531D">
        <w:trPr>
          <w:trHeight w:val="15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083D68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Водные богатства, их разнообразие, использование человеком. Водные богатства родного края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E" w:rsidRPr="00886AF6" w:rsidRDefault="00083D68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Водные богатства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>Водные богатства нашей планеты: океаны, моря, озера, реки, каналы, пр</w:t>
            </w:r>
            <w:r w:rsidR="00083D68" w:rsidRPr="00886AF6">
              <w:rPr>
                <w:rFonts w:ascii="Times New Roman" w:hAnsi="Times New Roman"/>
                <w:sz w:val="20"/>
                <w:szCs w:val="20"/>
              </w:rPr>
              <w:t>уды, в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одохранилища.</w:t>
            </w:r>
            <w:proofErr w:type="gramEnd"/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Части реки. Водные богатс</w:t>
            </w:r>
            <w:r w:rsidR="00083D68" w:rsidRPr="00886AF6">
              <w:rPr>
                <w:rFonts w:ascii="Times New Roman" w:hAnsi="Times New Roman"/>
                <w:sz w:val="20"/>
                <w:szCs w:val="20"/>
              </w:rPr>
              <w:t>тва родного края. Красота моря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68" w:rsidRPr="00886AF6" w:rsidRDefault="00083D68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учебную задачу урока и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83D68" w:rsidRPr="00886AF6" w:rsidRDefault="00083D68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азличать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водные объекты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естественного и искусственного происхождения,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узнавать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их по описанию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83D68" w:rsidRPr="00886AF6" w:rsidRDefault="00083D68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аботать в паре: анализировать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схему частей реки,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о частях реки по схеме,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осуществлять самопроверку;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на основе наблюдений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рассказывать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>о водных богатствах своего края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83D68" w:rsidRPr="00886AF6" w:rsidRDefault="00083D68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бсуждать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эстетическое воздействие гор на человека по рассказу Н.И. Сладкова; моря на человека (по рассказу К.Д. Ушинского, фотографиям в учебнике, личным впечатлениям)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83D68" w:rsidRPr="00886AF6" w:rsidRDefault="00083D68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аботать </w:t>
            </w:r>
            <w:proofErr w:type="gramStart"/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со</w:t>
            </w:r>
            <w:proofErr w:type="gramEnd"/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взрослыми: составлять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фоторассказ</w:t>
            </w:r>
            <w:proofErr w:type="spellEnd"/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на тему «Красота моря»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339FE" w:rsidRPr="00886AF6" w:rsidRDefault="00083D68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- ф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ормулировать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отвечать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итоговые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вопросы и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оценивать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A339FE" w:rsidRPr="00886AF6" w:rsidTr="00F4531D">
        <w:trPr>
          <w:trHeight w:val="15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083D68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Смена времён года в родном крае на основе наблюдений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68" w:rsidRPr="00886AF6" w:rsidRDefault="00A339FE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В гости к весне (экскурсия)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886AF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Наблюдения над весенними явлениями  природы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68" w:rsidRPr="00886AF6" w:rsidRDefault="00083D68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учебную задачу урока и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83D68" w:rsidRPr="00886AF6" w:rsidRDefault="00083D68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аблюдать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за состоянием погоды, таянием снега, появлением зелени, цветением растений, появлением первых птиц и т.д., используя при этом атлас-определитель «От земли до неба»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339FE" w:rsidRPr="00886AF6" w:rsidRDefault="00083D68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ормулировать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выводы 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о весенних явлениях природы, воздействии пробуждения природы на человека;</w:t>
            </w:r>
          </w:p>
          <w:p w:rsidR="00083D68" w:rsidRPr="00886AF6" w:rsidRDefault="00083D68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оценивать 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свои достижения на экскурсии</w:t>
            </w:r>
          </w:p>
        </w:tc>
      </w:tr>
      <w:tr w:rsidR="00A339FE" w:rsidRPr="00886AF6" w:rsidTr="00F4531D">
        <w:trPr>
          <w:trHeight w:val="15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083D68" w:rsidP="00886AF6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  <w:r w:rsidRPr="00886AF6">
              <w:rPr>
                <w:rFonts w:ascii="Times New Roman" w:hAnsi="Times New Roman"/>
                <w:iCs/>
                <w:sz w:val="20"/>
                <w:szCs w:val="20"/>
              </w:rPr>
              <w:t>Времена года, их особенности (на основе наблюдений)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iCs/>
                <w:sz w:val="20"/>
                <w:szCs w:val="20"/>
              </w:rPr>
              <w:t>В гости к весне (урок)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Весенние я</w:t>
            </w:r>
            <w:r w:rsidR="00083D68" w:rsidRPr="00886AF6">
              <w:rPr>
                <w:rFonts w:ascii="Times New Roman" w:hAnsi="Times New Roman"/>
                <w:sz w:val="20"/>
                <w:szCs w:val="20"/>
              </w:rPr>
              <w:t>вления в неживой и живо природе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68" w:rsidRPr="00886AF6" w:rsidRDefault="00083D68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учебную задачу урока и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083D68" w:rsidRPr="00886AF6" w:rsidRDefault="00083D68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ассказывать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о своих весенних наблюдениях в природе родного края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68C7" w:rsidRPr="00886AF6" w:rsidRDefault="00083D68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аботать в группе: знакомиться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по учебнику с изменениями в неживой и живой природе весной;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в книге «Зелёные страницы»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информацию на заданную тему,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различать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известную и новую для себя информацию;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узнавать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перелётных птиц на рисунке,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осуществлять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самопроверку; выступать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с сообщениями в классе</w:t>
            </w:r>
            <w:r w:rsidR="001C68C7"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68C7" w:rsidRPr="00886AF6" w:rsidRDefault="001C68C7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оделировать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 взаимосвязи   весенних явлений в неживой и живой природе; </w:t>
            </w:r>
          </w:p>
          <w:p w:rsidR="00A339FE" w:rsidRPr="00886AF6" w:rsidRDefault="001C68C7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работать </w:t>
            </w:r>
            <w:proofErr w:type="gramStart"/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со</w:t>
            </w:r>
            <w:proofErr w:type="gramEnd"/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взрослыми: наблюдать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весенние явления в природе,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фиксировать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результаты наблюдений в рабочей тетради («Научный дневник»),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составлять </w:t>
            </w:r>
            <w:proofErr w:type="spellStart"/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фоторассказ</w:t>
            </w:r>
            <w:proofErr w:type="spellEnd"/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или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выполнять серию рисунков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на тему «Красота весны»;</w:t>
            </w:r>
          </w:p>
          <w:p w:rsidR="001C68C7" w:rsidRPr="00886AF6" w:rsidRDefault="001C68C7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формулировать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выводы из изученного материала,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отвечать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свои достижения на уроке</w:t>
            </w:r>
          </w:p>
        </w:tc>
      </w:tr>
      <w:tr w:rsidR="00A339FE" w:rsidRPr="00886AF6" w:rsidTr="00F4531D">
        <w:trPr>
          <w:trHeight w:val="15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1C68C7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Географическая карта и план. Россия на карте, государственная граница России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E" w:rsidRPr="00886AF6" w:rsidRDefault="001C68C7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Россия на карте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Что такое карта. Изображение территории России на карте. Как читать карту. Правила пок</w:t>
            </w:r>
            <w:r w:rsidR="001C68C7" w:rsidRPr="00886AF6">
              <w:rPr>
                <w:rFonts w:ascii="Times New Roman" w:hAnsi="Times New Roman"/>
                <w:sz w:val="20"/>
                <w:szCs w:val="20"/>
              </w:rPr>
              <w:t>аза объектов на настенной карте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C7" w:rsidRPr="00886AF6" w:rsidRDefault="001C68C7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учебную задачу урока и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68C7" w:rsidRPr="00886AF6" w:rsidRDefault="001C68C7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равнивать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изобра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жение России на глобусе и карте;</w:t>
            </w:r>
          </w:p>
          <w:p w:rsidR="001C68C7" w:rsidRPr="00886AF6" w:rsidRDefault="001C68C7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аботать в паре: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соотносить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пейзажи России на фотографиях учебника с местоположением их на физической карте России,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обозначать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их фишками с соответствующими номерами;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осваивать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приёмы чтения карты (определение сторон горизонта, форм земной поверхности, других объектов с помощью условных знаков); </w:t>
            </w:r>
          </w:p>
          <w:p w:rsidR="001C68C7" w:rsidRPr="00886AF6" w:rsidRDefault="001C68C7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учиться </w:t>
            </w:r>
            <w:proofErr w:type="gramStart"/>
            <w:r w:rsidR="00A339FE" w:rsidRPr="00886AF6">
              <w:rPr>
                <w:rFonts w:ascii="Times New Roman" w:hAnsi="Times New Roman"/>
                <w:sz w:val="20"/>
                <w:szCs w:val="20"/>
              </w:rPr>
              <w:t>правильно</w:t>
            </w:r>
            <w:proofErr w:type="gramEnd"/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показывать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объекты на настенной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карте (по инструкции учебника);</w:t>
            </w:r>
          </w:p>
          <w:p w:rsidR="00A339FE" w:rsidRPr="00886AF6" w:rsidRDefault="001C68C7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- ф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ормулировать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отвечать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итоговые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вопросы и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оценивать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A339FE" w:rsidRPr="00886AF6" w:rsidTr="00F4531D">
        <w:trPr>
          <w:trHeight w:val="15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1C68C7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Города России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Проект «Города России»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Подготовка к выполнению проекта:</w:t>
            </w:r>
            <w:r w:rsidR="006635F3" w:rsidRPr="00886AF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знакомство с материалами учебника, распределение заданий, обсуждение способов сроков работы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В ходе выполнения проекта дети учатся: 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распределять обязанности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 выполнению проекта;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-в дополнительной литературе и Интернете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находить сведения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об истории и достопримечательностях избранного для исследования города;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составлять презентацию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своего исследования, снабдив её фо</w:t>
            </w:r>
            <w:r w:rsidR="006635F3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тографиями (открытками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);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презентовать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сво</w:t>
            </w:r>
            <w:r w:rsidR="006635F3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и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проект</w:t>
            </w:r>
            <w:r w:rsidR="006635F3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ы (проекты, выполненные в паре, группе)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; 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оценивать</w:t>
            </w:r>
            <w:r w:rsidR="006635F3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свои достижения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 и </w:t>
            </w:r>
            <w:r w:rsidR="006635F3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достижения 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товарищей;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оформлять стенд</w:t>
            </w:r>
            <w:r w:rsidR="006635F3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«Города России»</w:t>
            </w:r>
          </w:p>
        </w:tc>
      </w:tr>
      <w:tr w:rsidR="00A339FE" w:rsidRPr="00886AF6" w:rsidTr="00F4531D">
        <w:trPr>
          <w:trHeight w:val="15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6635F3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Москва – столица России. Достопримечательности Москвы: Кремль, Большой театр и др. Характеристика отдельных исторических событий, связанных с Москвой (основание Москвы). Герб Москвы. Расположение Москвы на карте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Путешествие по Москве</w:t>
            </w:r>
            <w:r w:rsidRPr="00886AF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Москва – столица нашей Родины. Первоначальные сведения об истории основании города. План Москвы. Герб Москвы. Основные достопримечательности столицы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F3" w:rsidRPr="00886AF6" w:rsidRDefault="006635F3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с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тремиться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635F3" w:rsidRPr="00886AF6" w:rsidRDefault="006635F3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аходить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Москву на карте России;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знакомиться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 планом Москвы,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находить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 нём достопримечательности столицы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;</w:t>
            </w:r>
          </w:p>
          <w:p w:rsidR="006635F3" w:rsidRPr="00886AF6" w:rsidRDefault="006635F3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аботать в паре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: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соотносить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фотографии достопримечательностей Москвы с собственными наблюдениями,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отмечать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фишками знакомые объекты,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описывать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достопримечательности по фотографиям и своим впечатлениям; </w:t>
            </w:r>
          </w:p>
          <w:p w:rsidR="006635F3" w:rsidRPr="00886AF6" w:rsidRDefault="006635F3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отличать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герб Москвы от гербов других городов. </w:t>
            </w:r>
          </w:p>
          <w:p w:rsidR="006635F3" w:rsidRPr="00886AF6" w:rsidRDefault="006635F3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- р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аботать </w:t>
            </w:r>
            <w:proofErr w:type="gramStart"/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</w:t>
            </w:r>
            <w:proofErr w:type="gramEnd"/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взрослыми: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совершить виртуальную экскурсию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 Москве с помощью Интернета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;</w:t>
            </w:r>
          </w:p>
          <w:p w:rsidR="00A339FE" w:rsidRPr="00886AF6" w:rsidRDefault="006635F3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ормулировать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выводы из изученного материала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, отвечать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</w:t>
            </w:r>
            <w:r w:rsidR="001742E0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итоговые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вопросы и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оценивать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A339FE" w:rsidRPr="00886AF6" w:rsidTr="00F4531D">
        <w:trPr>
          <w:trHeight w:val="15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1742E0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Достопримечательности Москвы: Кремль, Красная площадь. Характеристика отдельных исторических событий, связанных с Москвой (строительство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Кремля)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Московский Кремль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Московский Кремль – символ нашей Родины.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Достопримечательности Кремля и </w:t>
            </w:r>
            <w:r w:rsidR="001742E0" w:rsidRPr="00886AF6">
              <w:rPr>
                <w:rFonts w:ascii="Times New Roman" w:hAnsi="Times New Roman"/>
                <w:sz w:val="20"/>
                <w:szCs w:val="20"/>
              </w:rPr>
              <w:t>Красной площади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E0" w:rsidRPr="00886AF6" w:rsidRDefault="001742E0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42E0" w:rsidRPr="00886AF6" w:rsidRDefault="001742E0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бсуждать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значение Московского Кремля для каждого жителя России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;</w:t>
            </w:r>
          </w:p>
          <w:p w:rsidR="001742E0" w:rsidRPr="00886AF6" w:rsidRDefault="001742E0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аботать в паре: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находить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фотографии в учебнике достопримечательности Кремля,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рассказывать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 них;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извлекать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из дополнительной литературы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информацию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 достопримечательност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ях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Кремля и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готовить сообщения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 предложенному плану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;</w:t>
            </w:r>
          </w:p>
          <w:p w:rsidR="001742E0" w:rsidRPr="00886AF6" w:rsidRDefault="001742E0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-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ч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итать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текст учебника,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находить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 нём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сведения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из истории Кремля в соответствии с предложенными вопросами;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сопоставлять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современный облик Кремля с видами Кремля в прошлом на картинках А. Васнецова;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742E0" w:rsidRPr="00886AF6" w:rsidRDefault="001742E0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о Красной площади по своим впечатлениям или по фотографиям в учебнике и рабочей тетради;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описывать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достопримечательности Красной площади по фотографиям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339FE" w:rsidRPr="00886AF6" w:rsidRDefault="001742E0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ормулировать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отвечать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вопросы и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оценивать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A339FE" w:rsidRPr="00886AF6" w:rsidTr="00F4531D">
        <w:trPr>
          <w:trHeight w:val="15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99799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Санкт-Петербург: достопримечательности (Зимний дворец, памятник Петру </w:t>
            </w:r>
            <w:r w:rsidRPr="00886AF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– Медный всадник, разводные мосты через Неву и др.)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Город на Неве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Санкт-Петербург – северная столица России. Герб и план города, архитектурные памятники. Памятник Петру </w:t>
            </w:r>
            <w:r w:rsidRPr="00886AF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997992" w:rsidRPr="00886AF6">
              <w:rPr>
                <w:rFonts w:ascii="Times New Roman" w:hAnsi="Times New Roman"/>
                <w:sz w:val="20"/>
                <w:szCs w:val="20"/>
              </w:rPr>
              <w:t>, история его создания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92" w:rsidRPr="00886AF6" w:rsidRDefault="0099799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Понимат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ь учебную задачу урока и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97992" w:rsidRPr="00886AF6" w:rsidRDefault="0099799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аходить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Санкт-Петербург на карте России; 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знакомиться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с планом Санкт-Петербурга,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в нём достопримечательности города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7992" w:rsidRPr="00886AF6" w:rsidRDefault="0099799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аботать в паре: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оотносить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фотографии достопримечательностей Санкт-Петербурга  с собственными наблюдениями,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отмечать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фишками знакомые объекты,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описывать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достопримечательности по фотографиям и своим впечатлениям;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по приведённому образцу об одной из достопримечательностей Санкт-Петербурга с использованием (при необходимости) дополнительной литературы; </w:t>
            </w:r>
          </w:p>
          <w:p w:rsidR="00997992" w:rsidRPr="00886AF6" w:rsidRDefault="0099799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отличать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герб Санкт-Петербурга от гербов других городов; </w:t>
            </w:r>
          </w:p>
          <w:p w:rsidR="00997992" w:rsidRPr="00886AF6" w:rsidRDefault="0099799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работать </w:t>
            </w:r>
            <w:proofErr w:type="gramStart"/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со</w:t>
            </w:r>
            <w:proofErr w:type="gramEnd"/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взрослыми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совершить виртуальную экскурсию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по Санкт-Петербургу с помощью Интернета; </w:t>
            </w:r>
          </w:p>
          <w:p w:rsidR="00997992" w:rsidRPr="00886AF6" w:rsidRDefault="0099799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читать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 рассказ об истории создания памятника Петру </w:t>
            </w:r>
            <w:r w:rsidRPr="00886AF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предлагат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ь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вопросы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к рассказу,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ответы одноклассников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7992"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97992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ормулировать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отвечат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ь на вопросы и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A339FE" w:rsidRPr="00886AF6" w:rsidTr="00F4531D">
        <w:trPr>
          <w:trHeight w:val="15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99799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Географическая карта и план. Материки и океаны, их названия, расположение на глобусе и карте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Путешествие по планете</w:t>
            </w:r>
            <w:r w:rsidRPr="00886AF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Карта мира. Океаны и материки (конти</w:t>
            </w:r>
            <w:r w:rsidR="00997992" w:rsidRPr="00886AF6">
              <w:rPr>
                <w:rFonts w:ascii="Times New Roman" w:hAnsi="Times New Roman"/>
                <w:sz w:val="20"/>
                <w:szCs w:val="20"/>
              </w:rPr>
              <w:t>ненты), их изображение на карте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92" w:rsidRPr="00886AF6" w:rsidRDefault="0099799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97992" w:rsidRPr="00886AF6" w:rsidRDefault="00997992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равнивать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глобус и карту мира;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находить, называть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 п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оказывать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глобусе и карте мира океаны и материки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;</w:t>
            </w:r>
          </w:p>
          <w:p w:rsidR="00997992" w:rsidRPr="00886AF6" w:rsidRDefault="00997992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аботать в паре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: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соотносить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фотографии, сделанные на разных материках, с местоположением этих районов на карте мира,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обозначать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их фишками с соответствующими номерами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;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 </w:t>
            </w:r>
          </w:p>
          <w:p w:rsidR="00A339FE" w:rsidRPr="00886AF6" w:rsidRDefault="0099799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ормулировать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отвечать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итоговые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вопросы и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оценивать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A339FE" w:rsidRPr="00886AF6" w:rsidTr="00F4531D">
        <w:trPr>
          <w:trHeight w:val="1238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99799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Материки и океаны, их названия, расположение на глобусе и карте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92" w:rsidRPr="00886AF6" w:rsidRDefault="00A339FE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Путешествие по материкам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Особенности природы и жизни людей на разных материках.</w:t>
            </w:r>
            <w:r w:rsidR="00997992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Части света: Европа и Азия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92" w:rsidRPr="00886AF6" w:rsidRDefault="00997992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  <w:p w:rsidR="00997992" w:rsidRPr="00886AF6" w:rsidRDefault="00997992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аходить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материки на карте мира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;</w:t>
            </w:r>
          </w:p>
          <w:p w:rsidR="00B63BEC" w:rsidRPr="00886AF6" w:rsidRDefault="00997992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B63BEC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аботать в группе: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знакомиться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 особенностями материков с помощью учебника и других источников информации;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готовить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сообщения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выступать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 ним перед классом; </w:t>
            </w:r>
          </w:p>
          <w:p w:rsidR="00B63BEC" w:rsidRPr="00886AF6" w:rsidRDefault="00B63BEC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предлагать вопросы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 содержанию сообщений,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оценивать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ответы одноклассников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;</w:t>
            </w:r>
          </w:p>
          <w:p w:rsidR="00A339FE" w:rsidRPr="00886AF6" w:rsidRDefault="00B63BEC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-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ормулировать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отвечать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на вопросы и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оценивать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A339FE" w:rsidRPr="00886AF6" w:rsidTr="00F4531D">
        <w:trPr>
          <w:trHeight w:val="15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B63BEC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Страны и народы мира. Общее представление о многообразие стран. Знакомство с несколькими странами: название, расположение на политической карте, столица, главные достопримечательности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EC" w:rsidRPr="00886AF6" w:rsidRDefault="00A339FE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Страны мира. Проект «Страны мира»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Физическ</w:t>
            </w:r>
            <w:r w:rsidR="00B63BEC" w:rsidRPr="00886AF6">
              <w:rPr>
                <w:rFonts w:ascii="Times New Roman" w:hAnsi="Times New Roman"/>
                <w:sz w:val="20"/>
                <w:szCs w:val="20"/>
              </w:rPr>
              <w:t>ая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 политическ</w:t>
            </w:r>
            <w:r w:rsidR="00B63BEC" w:rsidRPr="00886AF6">
              <w:rPr>
                <w:rFonts w:ascii="Times New Roman" w:hAnsi="Times New Roman"/>
                <w:sz w:val="20"/>
                <w:szCs w:val="20"/>
              </w:rPr>
              <w:t>ая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карт</w:t>
            </w:r>
            <w:r w:rsidR="00B63BEC" w:rsidRPr="00886AF6">
              <w:rPr>
                <w:rFonts w:ascii="Times New Roman" w:hAnsi="Times New Roman"/>
                <w:sz w:val="20"/>
                <w:szCs w:val="20"/>
              </w:rPr>
              <w:t>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. Политическая карта мира. Знакомство с некоторыми странами.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Подготовка к выполнению проекта:</w:t>
            </w:r>
            <w:r w:rsidR="00B63BEC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знакомство с материалами учебника, распределение заданий, об</w:t>
            </w:r>
            <w:r w:rsidR="00B63BEC" w:rsidRPr="00886AF6">
              <w:rPr>
                <w:rFonts w:ascii="Times New Roman" w:hAnsi="Times New Roman"/>
                <w:sz w:val="20"/>
                <w:szCs w:val="20"/>
              </w:rPr>
              <w:t>суждение способов сроков работы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C" w:rsidRPr="00886AF6" w:rsidRDefault="00B63BEC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учебную задачу урока и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63BEC" w:rsidRPr="00886AF6" w:rsidRDefault="00B63BEC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равнивать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физическую и политическую карты мира; </w:t>
            </w:r>
          </w:p>
          <w:p w:rsidR="00B63BEC" w:rsidRPr="00886AF6" w:rsidRDefault="00B63BEC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находить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показывать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политической карте мира территорию России, других стран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;</w:t>
            </w:r>
          </w:p>
          <w:p w:rsidR="00B63BEC" w:rsidRPr="00886AF6" w:rsidRDefault="00B63BEC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аботать в паре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: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соотносить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фотографии достопримечательностей отдельных стран с местоположением этих стран на политической карте,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обозначать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эти страны соответствующими фишками;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рассказывать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 фотографиям о том, что можно увидеть в разных странах; с помощью карты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приводить примеры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стран, расположенных на разных материках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;</w:t>
            </w:r>
          </w:p>
          <w:p w:rsidR="00B63BEC" w:rsidRPr="00886AF6" w:rsidRDefault="00B63BEC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- п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ользуясь дополнительной литературой,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определять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, каким странам принадлежат представленные флаги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;</w:t>
            </w:r>
          </w:p>
          <w:p w:rsidR="00A339FE" w:rsidRPr="00886AF6" w:rsidRDefault="00B63BEC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ормулировать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отвечать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итоговые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вопросы и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оценивать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свои достижения на уроке.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В ходе выполнения проекта дети учатся: 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распределять обязанности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 выполнению проекта;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-готовить сообщения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(индивидуальные, в парах,</w:t>
            </w:r>
            <w:r w:rsidR="00B63BEC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группах) о выбранных странах;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подбирать фотографии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B63BEC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достопримечательностей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;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презентовать 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свои исследования с демонстрацией иллюстраций; 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свои </w:t>
            </w:r>
            <w:r w:rsidR="00B63BEC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достижения в выполнении проекта</w:t>
            </w:r>
          </w:p>
        </w:tc>
      </w:tr>
      <w:tr w:rsidR="00A339FE" w:rsidRPr="00886AF6" w:rsidTr="00F4531D">
        <w:trPr>
          <w:trHeight w:val="15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B63BEC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Времена года, их особенности (на основе наблюдений)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E" w:rsidRPr="00886AF6" w:rsidRDefault="00160531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Впереди лето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Летние явления в неживой и живой природе. Разнообразие растений и животных, доступных для наблюдений в летнее время. </w:t>
            </w:r>
            <w:r w:rsidR="00160531" w:rsidRPr="00886AF6">
              <w:rPr>
                <w:rFonts w:ascii="Times New Roman" w:hAnsi="Times New Roman"/>
                <w:sz w:val="20"/>
                <w:szCs w:val="20"/>
              </w:rPr>
              <w:t>Красота животных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31" w:rsidRPr="00886AF6" w:rsidRDefault="00160531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="00A339FE"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="00A339FE"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160531" w:rsidRPr="00886AF6" w:rsidRDefault="00160531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пределять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цветущие летом травы, насекомых и других животных с помощью атласа-определителя «От земли до неба»,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осуществлять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самопроверку;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- ч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итать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и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обсуждать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рассказ «Разговор в лесу» в книге «Великан на поляне»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;</w:t>
            </w:r>
          </w:p>
          <w:p w:rsidR="00160531" w:rsidRPr="00886AF6" w:rsidRDefault="00160531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риводить примеры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летних явлений в неживой и живой природе; </w:t>
            </w:r>
          </w:p>
          <w:p w:rsidR="00160531" w:rsidRPr="00886AF6" w:rsidRDefault="00160531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рассказывать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 красоте животных по своим наблюдениям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;</w:t>
            </w:r>
          </w:p>
          <w:p w:rsidR="00160531" w:rsidRPr="00886AF6" w:rsidRDefault="00160531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аботать </w:t>
            </w:r>
            <w:proofErr w:type="gramStart"/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</w:t>
            </w:r>
            <w:proofErr w:type="gramEnd"/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взрослыми: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 лето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подготовить </w:t>
            </w:r>
            <w:proofErr w:type="spellStart"/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фоторассказы</w:t>
            </w:r>
            <w:proofErr w:type="spellEnd"/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или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выполнить рисунки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 темам «Красота лета», «Красота животных»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;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  <w:p w:rsidR="00A339FE" w:rsidRPr="00886AF6" w:rsidRDefault="00160531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ормулировать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отвечать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итоговые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вопросы и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оценивать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A339FE" w:rsidRPr="00886AF6" w:rsidTr="00F4531D">
        <w:trPr>
          <w:trHeight w:val="15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Проверим себя и оценим свои достижения по разделу «Путешествия»</w:t>
            </w:r>
            <w:r w:rsidRPr="00886AF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Проверка знаний и умений. Формирование адекватной оценки своих достижений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31" w:rsidRPr="00886AF6" w:rsidRDefault="00160531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-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В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ыполнять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тестовые задания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учебника; </w:t>
            </w:r>
          </w:p>
          <w:p w:rsidR="00160531" w:rsidRPr="00886AF6" w:rsidRDefault="00160531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оценивать правильность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/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неправильность предложенных ответов; </w:t>
            </w:r>
          </w:p>
          <w:p w:rsidR="00A339FE" w:rsidRPr="00886AF6" w:rsidRDefault="00160531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lastRenderedPageBreak/>
              <w:t xml:space="preserve">-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формировать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адекватную самооценку в соответствии с набранными баллами</w:t>
            </w:r>
          </w:p>
        </w:tc>
      </w:tr>
      <w:tr w:rsidR="00A339FE" w:rsidRPr="00886AF6" w:rsidTr="00F4531D">
        <w:trPr>
          <w:trHeight w:val="1302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E" w:rsidRPr="00886AF6" w:rsidRDefault="0016053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Родословная. Города России. Страны и народы мира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31" w:rsidRPr="00886AF6" w:rsidRDefault="00A339FE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Презентация проектов «Родословная», «Города России», «Страны мира»</w:t>
            </w:r>
          </w:p>
          <w:p w:rsidR="00A339FE" w:rsidRPr="00886AF6" w:rsidRDefault="00A339F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Представление результатов проектной деятельности. Формирование аде</w:t>
            </w:r>
            <w:r w:rsidR="00160531" w:rsidRPr="00886AF6">
              <w:rPr>
                <w:rFonts w:ascii="Times New Roman" w:hAnsi="Times New Roman"/>
                <w:sz w:val="20"/>
                <w:szCs w:val="20"/>
              </w:rPr>
              <w:t>кватной оценки своих достижений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31" w:rsidRPr="00886AF6" w:rsidRDefault="00160531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Выступать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 подготовленными сообщениями,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иллюстрировать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их наглядными материалами; </w:t>
            </w:r>
          </w:p>
          <w:p w:rsidR="00160531" w:rsidRPr="00886AF6" w:rsidRDefault="00160531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обсуждать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выступления учащихся; </w:t>
            </w:r>
          </w:p>
          <w:p w:rsidR="00A339FE" w:rsidRPr="00886AF6" w:rsidRDefault="00160531" w:rsidP="00886AF6">
            <w:pPr>
              <w:pStyle w:val="a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- </w:t>
            </w:r>
            <w:r w:rsidR="00A339FE" w:rsidRPr="00886AF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оценивать</w:t>
            </w:r>
            <w:r w:rsidR="00A339FE"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свои достижен</w:t>
            </w:r>
            <w:r w:rsidRPr="00886AF6">
              <w:rPr>
                <w:rFonts w:ascii="Times New Roman" w:hAnsi="Times New Roman"/>
                <w:snapToGrid w:val="0"/>
                <w:sz w:val="20"/>
                <w:szCs w:val="20"/>
              </w:rPr>
              <w:t>ия и достижения других учащихся</w:t>
            </w:r>
          </w:p>
        </w:tc>
      </w:tr>
    </w:tbl>
    <w:tbl>
      <w:tblPr>
        <w:tblpPr w:leftFromText="180" w:rightFromText="180" w:vertAnchor="page" w:horzAnchor="margin" w:tblpY="453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5528"/>
        <w:gridCol w:w="6946"/>
      </w:tblGrid>
      <w:tr w:rsidR="00886AF6" w:rsidRPr="00886AF6" w:rsidTr="00886AF6">
        <w:trPr>
          <w:trHeight w:val="558"/>
        </w:trPr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КЛАСС (68 ч)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86AF6" w:rsidRPr="00886AF6" w:rsidTr="00F4531D">
        <w:trPr>
          <w:trHeight w:val="8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Темы, входящие в разделы Примерной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Характеристика деятельности учащихся</w:t>
            </w:r>
          </w:p>
        </w:tc>
      </w:tr>
      <w:tr w:rsidR="00886AF6" w:rsidRPr="00886AF6" w:rsidTr="00886AF6">
        <w:trPr>
          <w:trHeight w:val="550"/>
        </w:trPr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РАЗДЕЛ «КАК УСТРОЕН МИР» (6ч)</w:t>
            </w:r>
          </w:p>
        </w:tc>
      </w:tr>
      <w:tr w:rsidR="00886AF6" w:rsidRPr="00886AF6" w:rsidTr="00F4531D">
        <w:trPr>
          <w:trHeight w:val="11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Природа – это то, что нас окружает, но не создано человеком. Зависимость жизни человека от природы. Этическое и эстетическое значение природы в жизни человека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Природа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Разнообразие природы. Как классифицируют объекты природы. Биология – наука о живой природе. Царства живой природы (растения, животные, грибы, бактерии). Ценность природы для людей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Знакомиться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с учебником и учебными пособиями по курсу «Окружающий мир» для 3 класса, с целями и задачами раздела «Как устроен мир»;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ее выполнить;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доказывать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, пользуясь иллюстрацией учебника, что природа удивительно разнообразна,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раскрывать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ценность природы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для людей;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работать в паре: анализировать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текст учебника,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извлекать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из него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необходимую информацию;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сравнивать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объекты неживой и живой природы по известным признакам;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предлагать задание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к рисунку учебника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ответы одноклассников;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классифицировать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объекты живой природы,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осуществлять самопроверку;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886AF6" w:rsidRPr="00886AF6" w:rsidTr="00F4531D">
        <w:trPr>
          <w:trHeight w:val="11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Человек – часть природы. Внутренний мир человека: общее представление о человеческих </w:t>
            </w:r>
            <w:proofErr w:type="spellStart"/>
            <w:r w:rsidRPr="00886AF6">
              <w:rPr>
                <w:rFonts w:ascii="Times New Roman" w:hAnsi="Times New Roman"/>
                <w:sz w:val="20"/>
                <w:szCs w:val="20"/>
              </w:rPr>
              <w:t>свойстах</w:t>
            </w:r>
            <w:proofErr w:type="spellEnd"/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 качествах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Человек.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Человек – часть природы. Отличия человека от других живых существ. Внутренний мир человека. Ступеньки познания человеком окружающего мира.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ее выполнить;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находить сходство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человека и живых существ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отличие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его от животных;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различать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внешность человека и его внутренний мир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, анализировать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проявления внутреннего мира человека в его поступках, взаимоотношениях с людьми, отношении к природе,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богатство внутреннего мира человека;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работать в паре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наблюдать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описывать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проявления внутреннего мира человека,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обсуждать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, как возникает богатства внутреннего мира человека;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моделировать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ступени познания человеком окружающего мира в ходе ролевых игр;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886AF6" w:rsidRPr="00886AF6" w:rsidTr="00F4531D">
        <w:trPr>
          <w:trHeight w:val="1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Внутренний мир человека: общее представление о человеческих свойствах и качествах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Проект «Богатства отданные людям»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В ходе выполнения дети учатся: 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определять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цель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проекта,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распределять обязанности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 проекту в группах,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собирать материал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 дополнительной краеведческой литературе, музее, Интернете, в ходе интервью;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подбирать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иллюстративный материал (фотографии, открытки),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изготавливать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недостающие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иллюстрации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(фотографии, рисунки),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оформлять стенд;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презентовать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проект;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результаты работы</w:t>
            </w:r>
          </w:p>
        </w:tc>
      </w:tr>
      <w:tr w:rsidR="00886AF6" w:rsidRPr="00886AF6" w:rsidTr="00F4531D">
        <w:trPr>
          <w:trHeight w:val="1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Общество – совокупность людей, которые объединены общей культурой и связаны друг с другом совместной деятельностью во имя общей цели. Человек – член общества, носитель и создатель культуры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Общество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Человек как член общества. Человечество. Семья как часть общества. Народ как часть общества, многообразие народов Земли. Страна (государство). Символы государства. Глава государства. Представление о гражданстве. Мы – граждане России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ее выполнить,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место человека в мире, 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семью, народ, государство как части общества,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обсуждать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вопрос о том, почему семья является важной частью общества, 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сопоставлять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формы правления  в государствах мира,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работать в группе: анализировать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таблицу с целью извлечения необходимой информации, 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описывать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 фотографиям достопримечательности разных стран,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соотносить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страны и народы, осуществлять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самопроверку, рассуждать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многообразии и единстве стран и народов в современном мире, 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отвечать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886AF6" w:rsidRPr="00886AF6" w:rsidTr="00F4531D">
        <w:trPr>
          <w:trHeight w:val="10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Освоение человеком законов жизни природы посредством практической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Что такое экология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Экология как наука о связях между живыми существами и окружающей средой, её роль в жизни человека и общества. Экологические связи, их разнообразие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ее выполнить;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текст  учебника с целью обнаружения взаимосвязей в природе, между природой и человеком,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прослеживать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по схеме обнаруженные взаимосвязи,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них опираясь на схему,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работать в паре: анализировать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схемы учебника и с их помощью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классифицировать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экологические связи,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приводить примеры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взаимосвязей живого и неживого, растений и животных, человека и природы;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описывать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окружающую среду для природных объектов и человека;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моделировать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связи организмов с окружающей средой,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обсуждать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предложенные модели;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886AF6" w:rsidRPr="00886AF6" w:rsidTr="00F4531D">
        <w:trPr>
          <w:trHeight w:val="10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Положительное и отрицательное влияние деятельности человека на природу. Охрана природных </w:t>
            </w:r>
            <w:proofErr w:type="spellStart"/>
            <w:r w:rsidRPr="00886AF6">
              <w:rPr>
                <w:rFonts w:ascii="Times New Roman" w:hAnsi="Times New Roman"/>
                <w:sz w:val="20"/>
                <w:szCs w:val="20"/>
              </w:rPr>
              <w:t>богатств</w:t>
            </w: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886AF6">
              <w:rPr>
                <w:rFonts w:ascii="Times New Roman" w:hAnsi="Times New Roman"/>
                <w:sz w:val="20"/>
                <w:szCs w:val="20"/>
              </w:rPr>
              <w:t>аповедники</w:t>
            </w:r>
            <w:proofErr w:type="spellEnd"/>
            <w:r w:rsidRPr="00886AF6">
              <w:rPr>
                <w:rFonts w:ascii="Times New Roman" w:hAnsi="Times New Roman"/>
                <w:sz w:val="20"/>
                <w:szCs w:val="20"/>
              </w:rPr>
              <w:t>, национальные парки, их роль в охране природы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Природа в опасности!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Положительное и отрицательное влияние человека на природу. Морская корова, странствующий голубь – примеры животных, исчезнувших по вине человека. Охрана природы</w:t>
            </w: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886AF6">
              <w:rPr>
                <w:rFonts w:ascii="Times New Roman" w:hAnsi="Times New Roman"/>
                <w:sz w:val="20"/>
                <w:szCs w:val="20"/>
              </w:rPr>
              <w:t>аповедники и национальные парки – особо охраняемые природные территории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стремиться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ее выполнить;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устанавливать причинно – следственные связи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между поведением людей, их деятельностью и состоянием окружающей среды,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различать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положительное и отрицательное влияние человека на природу;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сравнивать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заповедники и национальные парки как виды особо охраняемых природных территорий;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работать в группе: сопоставлять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(по фотографиям в учебнике) примеры отрицательного и положительного воздействия человека на природу;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рассуждать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о том, почему люди не могут полностью прекратить использование природных богатств;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объяснить,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какое отношение к природе можно назвать ответственным,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приводить примеры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такого отношения из современной жизни;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моделировать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в виде схемы воздействие человека на природу;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обсуждать,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как каждый может помочь природе;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работать </w:t>
            </w:r>
            <w:proofErr w:type="gramStart"/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со</w:t>
            </w:r>
            <w:proofErr w:type="gramEnd"/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взрослыми: готовить сообщение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о заповедниках и национальных парках в своём регионе, о природоохранных мероприятиях в своём городе (селе);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участвовать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в природоохранной деятельности;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886AF6" w:rsidRPr="00886AF6" w:rsidTr="00886AF6">
        <w:trPr>
          <w:trHeight w:val="602"/>
        </w:trPr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РАЗДЕЛ «ЭТА УДИВИТЕЛЬНАЯ ПРИРОДА» (18 ч)</w:t>
            </w:r>
          </w:p>
        </w:tc>
      </w:tr>
      <w:tr w:rsidR="00886AF6" w:rsidRPr="00886AF6" w:rsidTr="00DC36E9">
        <w:trPr>
          <w:trHeight w:val="91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Вещество – это то, из чего состоят все природные объекты и предметы. Твёрдые тела, жидкости, газы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Тела, вещества, частицы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Знакомство с целями и задачами раздела. Тела, вещества, частицы. Естественные и искусственные тела. Твёрдые, жидкие, газообразные вещества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стремиться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ее выполнить;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характеризовать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понятия «тела», «вещества», «частицы»;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классифицировать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тела и вещества;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приводить примеры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естественных и искусственных тел, твердых, жидких и газообразных веществ;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наблюдать опыт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растворением вещества;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высказывать предположения,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объединяющие результат опыта,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доказывать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основе опыта, что тела и вещества состоят из частиц;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работать в группе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проверять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с помощью учебника правильность приведённых утверждений;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различать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тела и вещества, осуществлять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самопроверку;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моделировать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процесс растворения, расположение частиц в твердом, жидком и газообразном веществах;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886AF6" w:rsidRPr="00886AF6" w:rsidTr="00DC36E9">
        <w:trPr>
          <w:trHeight w:val="91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Разнообразие веществ в окружающем мире. Примеры веществ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Разнообразие веществ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Разнообразие веществ в окружающем мире. Химия – наука о веществах. Наиболее распространённые в быту вещества (соль, сахар, крахмал, кислоты). Обнаружение крахмала в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продуктах. Кислотные дожди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ее выполнить;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наблюдать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и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характеризовать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свойства поваренной соли, сахара, крахмала, кислоты;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практическая работа: ставить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опыты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 обнаружению крахмала в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продуктах питания,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использовать лабораторное оборудование,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фиксировать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результаты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исследования в рабочей тетради;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- работать в паре: описывать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изучаемые вещества по предложенному плану;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использовать информацию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из текста учебника для объяснения содержания рисунков;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работать </w:t>
            </w:r>
            <w:proofErr w:type="gramStart"/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со</w:t>
            </w:r>
            <w:proofErr w:type="gramEnd"/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взрослыми: различать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сахар, соль, крахмал по характерным признакам;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достижения на уроке</w:t>
            </w:r>
          </w:p>
        </w:tc>
      </w:tr>
      <w:tr w:rsidR="00886AF6" w:rsidRPr="00886AF6" w:rsidTr="00DC36E9">
        <w:trPr>
          <w:trHeight w:val="1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Воздух – смесь газов. Свойства воздуха. Значение воздуха для растений, животных, человека. Охрана природных богатств (воздуха)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Воздух и его охрана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Воздух как смесь газов. Свойства воздуха. Источники загрязнения воздуха. Охрана чистоты воздуха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ее выполнить;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схему (диаграмму) с целью определения состава  воздуха;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исследовать с помощью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опытов свойства воздуха;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различать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цель опыта, ход опыта, вывод;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фиксировать результаты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исследования в рабочей тетради;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работать в паре: объяснять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свойства воздуха, используя знания о частицах;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самопроверку; извлекать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из текста учебника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информацию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в соответствии с заданием;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- работать </w:t>
            </w:r>
            <w:proofErr w:type="gramStart"/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со</w:t>
            </w:r>
            <w:proofErr w:type="gramEnd"/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взрослыми: интервьюирование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взрослых о мерах охраны чистоты воздуха в родном городе;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достижения на уроке</w:t>
            </w:r>
          </w:p>
        </w:tc>
      </w:tr>
      <w:tr w:rsidR="00886AF6" w:rsidRPr="00886AF6" w:rsidTr="00DC36E9">
        <w:trPr>
          <w:trHeight w:val="1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Вода. Свойства воды. Значение воды для живых организмов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Вода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Вода как вещество. Значение воды для жизни на Земле. Свойства воды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ее выполнить;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- практическая работа: исследовать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по инструкции учебника свойства воды (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определять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и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называть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цель каждого опыта, устно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описывать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его ход,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формулировать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выводы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фиксировать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их в рабочей тетради); 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работать в паре: находить главные мысли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учебного текста,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раскрывать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их, используя информацию из текста,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схемы учебника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применять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их для объяснения свойств воды;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рассказать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об использовании в быту воды как растворителя;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сравнивать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свой ответ с ответами одноклассников,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обобщать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информацию;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работать </w:t>
            </w:r>
            <w:proofErr w:type="gramStart"/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со</w:t>
            </w:r>
            <w:proofErr w:type="gramEnd"/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взрослыми: проводить мини-исследование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об использовании питьевой воды в семье;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достижения на уроке</w:t>
            </w:r>
          </w:p>
        </w:tc>
      </w:tr>
      <w:tr w:rsidR="00886AF6" w:rsidRPr="00886AF6" w:rsidTr="00DC36E9">
        <w:trPr>
          <w:trHeight w:val="1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Состояния воды, её распространение в природе. Круговорот воды в природе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Превращения и круговорот воды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Три состояния воды. Круговорот воды в природе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ее выполнить;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высказывать предположения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состоянии воды в природе;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различать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три состояния воды;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наблюдать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в ходе научного  эксперимента образование капель при охлаждении пара;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основе опыта вывод о причинах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облаков и выпадении дождя;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работать в паре: анализировать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рисунок-схему,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объяснять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его помощью особенности образования льда,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 схеме о круговороте воды в природе,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осуществлять взаимопроверку, моделировать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круговорот воды в природе,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осуществлять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самопроверку;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достижения на уроке</w:t>
            </w:r>
          </w:p>
        </w:tc>
      </w:tr>
      <w:tr w:rsidR="00886AF6" w:rsidRPr="00886AF6" w:rsidTr="00DC36E9">
        <w:trPr>
          <w:trHeight w:val="1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Значение воды для хозяйственной жизни человека. Охрана природных богатств (воды)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Берегите воду!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Использование воды человеком. Источники загрязнения воды. Меры по охране чистоты воды и её экономному использованию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ее выполнить;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-высказывать предположения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том, почему надо беречь воду,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находить и использовать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при ответе на вопрос  цифровые данные из учебника;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работать в паре: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извлекать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из текста учебника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информацию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 соответствии с заданием;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схему в учебнике,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сопоставлять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полученные сведения с информацией из текста;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рассматривать фотодокументы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высказывать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соответствующие суждения;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моделировать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в виде динамической схемы источники загрязнения воды,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рассказывать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о загрязнении воды с помощью модели;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обсуждать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способы экономного использования воды;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работать </w:t>
            </w:r>
            <w:proofErr w:type="gramStart"/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со</w:t>
            </w:r>
            <w:proofErr w:type="gramEnd"/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взрослыми: интервьюировать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взрослых о мерах по охране чистоты воды в родном городе (селе);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достижения на уроке</w:t>
            </w:r>
          </w:p>
        </w:tc>
      </w:tr>
      <w:tr w:rsidR="00886AF6" w:rsidRPr="00886AF6" w:rsidTr="00DC36E9">
        <w:trPr>
          <w:trHeight w:val="5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Почва, её состав, значение для живой природы и хозяйственной жизни человека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Что такое почва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Почва как верхний плодородный слой земли. Состав почвы. Значение плодородия почвы для жизни растений. Животные почвы. Образование и разрушение почвы. Охрана почвы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ее выполнить;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рисунок учебника по предложенным заданиям и вопросам;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высказывать предположения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(гипотезы) о том, почему почва плодородна,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обосновывать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их;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практическая работа: исследовать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состав почвы в ходе учебного эксперимента,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полученные данные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для проверки выдвинутых гипотез;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схему связей почвы и растения, на основе схемы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моделировать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связи почвы и растений;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характеризовать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процессы образования и разрушения почвы;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характеризовать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меры по охране почвы от разрушения (на основе материала учебника о деятельности В. В. Докучаева);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обсуждать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рассказ «Уважайте жизнь дождевого червя» из книги «Великан на поляне»;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достижения на уроке</w:t>
            </w:r>
          </w:p>
        </w:tc>
      </w:tr>
      <w:tr w:rsidR="00886AF6" w:rsidRPr="00886AF6" w:rsidTr="00DC36E9">
        <w:trPr>
          <w:trHeight w:val="5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Растения, их разнообразие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Разнообразие растений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Группы растений: водоросли, мхи, папоротники, хвойные, цветковые. Виды растений. Ботаника – наука о растениях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стремиться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ее выполнить;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доказывать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, используя свои знания и рисунок учебника, что растения очень разнообразны;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знакомиться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группами растений по материалам учебника;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работать в группе: классифицировать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растения из предложенного списка,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предлагать подобные задания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одноклассникам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, проверять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их ответы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; знакомиться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 учебнику с понятием «виды растений»;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предложенную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информацию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при характеристике групп растений;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растения с помощью атласа-определителя,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осуществлять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заимопроверку;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приводить примеры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растений разных групп и видов с помощью атласа-определителя;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используя книгу «Зелёные страницы»,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готовить сообщение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об одном из видов растений любой группы;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достижения на уроке</w:t>
            </w:r>
          </w:p>
        </w:tc>
      </w:tr>
      <w:tr w:rsidR="00886AF6" w:rsidRPr="00886AF6" w:rsidTr="00DC36E9">
        <w:trPr>
          <w:trHeight w:val="5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Условия, необходимые для жизни растения (свет, тепло, воздух, вода). Роль растений в природе и жизни людей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Солнце, растения и мы с вами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Дыхание и питание растений. Связи между растениями и окружающей средой. Роль растений в жизни животных и человека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ее выполнить;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работать в паре: выявлять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с помощью схемы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сходство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различия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процессов питания и дыхания растений;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моделировать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процессы дыхания и питания растений,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рассказывать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об этих процессах с помощью выполненной схемы;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-выявлять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роль листьев, стебля и корня в питании растений;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доказывать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, что без растений невозможна жизнь животных и человека;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достижения на уроке</w:t>
            </w:r>
          </w:p>
        </w:tc>
      </w:tr>
      <w:tr w:rsidR="00886AF6" w:rsidRPr="00886AF6" w:rsidTr="00DC36E9">
        <w:trPr>
          <w:trHeight w:val="70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Наблюдение роста растений, фиксация изменений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Размножение и развитие растений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Опыление. Роль насекомых в опылении растений. Приспособленность растений к разным способам распространения плодов и семян. Развитие растений из семян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стремиться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ее выполнить;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работать в паре: характеризовать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условия, необходимые для размножения растений и  их распространения;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наблюдать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 в природе,  как распространяются семена деревьев, 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выявлять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роль животных в размножении и развитии растений;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характеризовать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помощью схем стадии развития растения из семени;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-работать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достижения на уроке</w:t>
            </w:r>
          </w:p>
        </w:tc>
      </w:tr>
      <w:tr w:rsidR="00886AF6" w:rsidRPr="00886AF6" w:rsidTr="00DC36E9">
        <w:trPr>
          <w:trHeight w:val="70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Роль растений в природе и жизни людей. Положительное и отрицательное влияние деятельности человека на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природу. Охрана природных богатств (растительного мира). Отдельные представители растений Красной книги. Правила поведения в природе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Охрана растений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Роль растений в природе и жизни людей. Факторы отрицательного воздействия человека на мир растений. Меры охраны растений. Правила поведения в природе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ее выполнить;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актуализировать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сведения, полученные в 1-2 классах, об исчезающих и редких растениях, о Красной книге, правилах поведения в природе; 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характеризовать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факторы отрицательного воздействия человека на мир растений, 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обсуждать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материалы книги «Великан на поляне» с целью выяснения правил поведения человека в природе;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оформлять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памятку (книжку)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«Берегите растения!»;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достижения на уроке</w:t>
            </w:r>
          </w:p>
        </w:tc>
      </w:tr>
      <w:tr w:rsidR="00886AF6" w:rsidRPr="00886AF6" w:rsidTr="00DC36E9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Животные, их разнообразие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Разнообразие животных.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Многообразие животного мира. </w:t>
            </w: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>Классификация животных: черви, моллюски, иглокожие, ракообразные, паукообразные, насекомые, рыбы, земноводные, пресмыкающиеся, птицы, звери (млекопитающие).</w:t>
            </w:r>
            <w:proofErr w:type="gramEnd"/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Виды животных. Зоология – наука о животных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ее выполнить;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актуализировать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сведения, изученные в 1-2 классах;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работать в группе: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классифицировать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животных из списка, предложенного одноклассниками;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приводить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примеры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животных разных групп;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с помощью атласа-определителя «От земли до неба»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животных, изображённых на рисунках,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относить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их к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определённой группе;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- обсуждать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рассказ «История с пиявкой» из книги «Великан на поляне»;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работать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электронным приложением к учебнику;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-работать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достижения на уроке</w:t>
            </w:r>
          </w:p>
        </w:tc>
      </w:tr>
      <w:tr w:rsidR="00886AF6" w:rsidRPr="00886AF6" w:rsidTr="00DC36E9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Особенности питания разных животных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Кто что ест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Классификация животных по способу питания: растительноядные, насекомоядные, хищники, всеядные. Цепи питания. Приспособление животных к добыванию пищи, к защите от врагов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ее выполнить;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животных по типу питания;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приводить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примеры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животных по типу питания;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схемы цепей питания;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защитные приспособления растений и животных;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обсуждать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материал книги «Зелёные страницы» о божьих коровках;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обсуждать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роль хищников в поддержании равновесия в природе;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достижения на уроке</w:t>
            </w:r>
          </w:p>
        </w:tc>
      </w:tr>
      <w:tr w:rsidR="00886AF6" w:rsidRPr="00886AF6" w:rsidTr="00DC36E9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Растения родного края, названия и краткая характеристика на основе наблюдений. Животные родного края, названия и краткая характеристика на основе наблюдений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Проект «Разнообразие природы родного края»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В ходе выполнения проекта дети учатся: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цель и этапы работы;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распределять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обязанности;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совместно </w:t>
            </w: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взрослыми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помощью атласа–определителя растения, птиц, другие природные объекты,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делать фотографии, зарисовки;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 краеведческой литературе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материалы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о природе родного края;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презентовать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«Книгу природы родного края»</w:t>
            </w:r>
          </w:p>
        </w:tc>
      </w:tr>
      <w:tr w:rsidR="00886AF6" w:rsidRPr="00886AF6" w:rsidTr="00DC36E9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Размножение животных (насекомые, рыбы, птицы, звери)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Размножение  и развитие животных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Размножение и развитие животных разных групп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ее выполнить;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животных разных групп  по способу размножения;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моделировать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стадии размножения животных разных групп;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рассказывать,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как заботятся домашние животные о своём потомстве;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обсуждать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материалы о размножении животных из книг «Зелёные страницы» и «Великан на поляне»;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достижения на уроке</w:t>
            </w:r>
          </w:p>
        </w:tc>
      </w:tr>
      <w:tr w:rsidR="00886AF6" w:rsidRPr="00886AF6" w:rsidTr="00DC36E9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Роль животных в природе и жизни людей. Положительное и отрицательное влияние деятельности человека на природу. Охрана природных богатств (животного мира). Отдельные представители животных Красной книги. Правила поведения в природе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Охрана животных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Роль животных в природе и жизни людей. Факторы отрицательного воздействия человека на мир животных. Исчезающие и редкие животные, внесённые в Красную книгу России. Правила поведения в природе. Меры по охране животного мира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ее выполнить;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актуализировать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знания о редких и исчезающих животных, Красной книге России, полученные в 1-2 классах;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факторы отрицательного воздействия человека на животный мир;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с помощью атласа-определителя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животных, занесённых в Красную книгу России;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обсуждать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меры по охране животных;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обсуждать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материалы об исчезновении насекомых  из книги «Великан на поляне»;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формулировать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с помощью экологических знаков правила поведения в природе;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с помощью дополнительной литературы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готовить сообщение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о животных, занесённых в Красную книгу, которые не изучались ранее;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создать книжку-малышку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«Береги животных!»;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достижения на уроке</w:t>
            </w:r>
          </w:p>
        </w:tc>
      </w:tr>
      <w:tr w:rsidR="00886AF6" w:rsidRPr="00886AF6" w:rsidTr="00DC36E9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Грибы: съедобные и ядовитые. Правила сбора грибов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В царстве грибов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Разнообразие грибов. Строение шляпочных грибов. Взаимосвязи грибов с деревьями. Грибы из Красной книги России. Съедобные, несъедобные и ядовитые грибы. Правила сбора грибов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стремиться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ее выполнить;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понятия строение шляпочных грибов;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с помощью иллюстраций учебника и атласа-определителя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различать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 съедобные, несъедобные и ядовитые грибы;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обсуждать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материал рассказа «Кому нужен мухомор» из книги «Великан на поляне»;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моделировать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различие грибов-двойников;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достижения на уроке</w:t>
            </w:r>
          </w:p>
        </w:tc>
      </w:tr>
      <w:tr w:rsidR="00886AF6" w:rsidRPr="00886AF6" w:rsidTr="00DC36E9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Круговорот веществ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Великий круговорот жизни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Круговорот веществ. Основные звенья круговорота веществ: производители, потребители, разрушители. Роль почвы в круговороте веществ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ее выполнить;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понятия организмы-производители,  организмы-потребители,  организмы-разрушители;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обсуждать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опасность исчезновения хотя бы одного звена цепи круговорота веще</w:t>
            </w: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>ств в пр</w:t>
            </w:r>
            <w:proofErr w:type="gramEnd"/>
            <w:r w:rsidRPr="00886AF6">
              <w:rPr>
                <w:rFonts w:ascii="Times New Roman" w:hAnsi="Times New Roman"/>
                <w:sz w:val="20"/>
                <w:szCs w:val="20"/>
              </w:rPr>
              <w:t xml:space="preserve">ироде; 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моделировать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круговорота веще</w:t>
            </w: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>ств в пр</w:t>
            </w:r>
            <w:proofErr w:type="gramEnd"/>
            <w:r w:rsidRPr="00886AF6">
              <w:rPr>
                <w:rFonts w:ascii="Times New Roman" w:hAnsi="Times New Roman"/>
                <w:sz w:val="20"/>
                <w:szCs w:val="20"/>
              </w:rPr>
              <w:t>ироде;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круговороте веществ на Земле;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достижения на уроке</w:t>
            </w:r>
          </w:p>
        </w:tc>
      </w:tr>
      <w:tr w:rsidR="00886AF6" w:rsidRPr="00886AF6" w:rsidTr="00886AF6">
        <w:trPr>
          <w:trHeight w:val="416"/>
        </w:trPr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РАЗДЕЛ «МЫ И НАШЕ ЗДОРОВЬЕ» (10 ч)</w:t>
            </w:r>
          </w:p>
        </w:tc>
      </w:tr>
      <w:tr w:rsidR="00886AF6" w:rsidRPr="00886AF6" w:rsidTr="00DC36E9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Системы органов, их роль в жизнедеятельности организма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Организм человека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Анатомия, физиология, гигиена как наука. Понятие об органах и системе органов тела человека (на примерах  пищеварительной, кровеносной, нервной систем). Измерение своего роста и массы тела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стремиться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ее выполнить;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актуализировать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знания по анатомии и физиологии человеческого организма, полученные в 2 классе;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 системы органов человека (их части и назначение);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обсуждать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взаимосвязь наук анатомии, физиологии, гигиены;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схемы расположения органов тела человека,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уметь показывать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расположение внутренних органов на своём теле и теле собеседника;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практическая работа в паре: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измерение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роста и массы тела человека;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-работать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достижения на уроке</w:t>
            </w:r>
          </w:p>
        </w:tc>
      </w:tr>
      <w:tr w:rsidR="00886AF6" w:rsidRPr="00886AF6" w:rsidTr="00DC36E9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Системы органов, их роль в жизнедеятельности организма. Гигиена систем органов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Органы чувств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Органы чувств человека: глаза, уши, нос, язык, кожа, их роль в восприятии мира. Гигиена органов чувств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стремиться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ее выполнить;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работать в группе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: самостоятельно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изучить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материал темы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подготовить рассказы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 предложенному плану;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распознавать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предметы на ощупь и по знаку в ходе учебного эксперимента;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правила гигиены органов чувств;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-работать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достижения на уроке</w:t>
            </w:r>
          </w:p>
        </w:tc>
      </w:tr>
      <w:tr w:rsidR="00886AF6" w:rsidRPr="00886AF6" w:rsidTr="00DC36E9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Системы органов, их роль в жизнедеятельности организма. Гигиена систем органов. Первая помощь при лёгких травмах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Надежная защита организма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Кожа как орган защиты от повреждений и внешних воздействий. Свойства кожи. Гигиена кожных покровов. Первая помощь при повреждении кожных покровов (ранки, ушибы, ожоги, обмораживание)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ее выполнить;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практическая работа: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изучить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свойства кожи;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средства гигиены и уход за кожей; 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характеризовать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 меры первой помощи при повреждениях кожи;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работать в паре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осваивать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приемы первой помощи при повреждениях кожи;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готовить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рассказ об уходе за кожей;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-работать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достижения на уроке</w:t>
            </w:r>
          </w:p>
        </w:tc>
      </w:tr>
      <w:tr w:rsidR="00886AF6" w:rsidRPr="00886AF6" w:rsidTr="00DC36E9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Системы органов, их роль в жизнедеятельности организма. Личная ответственность каждого человека за состояние своего здоровья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Опора тела и движение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Опорно-двигательная система, её роль в организме человека. Осанка. Важность выработки и сохранения правильной осанки. Роль физической культуры в поддержании тонуса мышц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ее выполнить;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роль скелета и мышц в жизнедеятельности организма;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-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раскрывать роль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правильной осанки для здоровья человека;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следить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за правильной осанкой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уроке и </w:t>
            </w: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>вне</w:t>
            </w:r>
            <w:proofErr w:type="gramEnd"/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>его</w:t>
            </w:r>
            <w:proofErr w:type="gramEnd"/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выполнять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физкультминутки;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-работать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достижения на уроке</w:t>
            </w:r>
          </w:p>
        </w:tc>
      </w:tr>
      <w:tr w:rsidR="00886AF6" w:rsidRPr="00886AF6" w:rsidTr="00DC36E9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Системы органов, их роль в жизнедеятельности организма. Гигиена систем органов. Личная ответственность каждого человека за состояние своего здоровья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Наше питание. Проект «Школа кулинаров»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>Питательные вещества, необходимые организму (белки, жиры, углеводы, витамины), продукты, в которых они содержатся.</w:t>
            </w:r>
            <w:proofErr w:type="gramEnd"/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Пищеварительная система, её строение и функционирование. Рациональное питание. 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ее выполнить;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практическая работа: определять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наличие питательных веще</w:t>
            </w: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>ств в пр</w:t>
            </w:r>
            <w:proofErr w:type="gramEnd"/>
            <w:r w:rsidRPr="00886AF6">
              <w:rPr>
                <w:rFonts w:ascii="Times New Roman" w:hAnsi="Times New Roman"/>
                <w:sz w:val="20"/>
                <w:szCs w:val="20"/>
              </w:rPr>
              <w:t>одуктах питания;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моделировать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строение пищеварительной системы;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изменения, которые происходят с пищей в процессе пищеварения;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обсуждать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правила рационального питания;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меню здорового питания;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-работать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достижения на уроке;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готовиться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к выполнению проекта «Школа кулинаров»</w:t>
            </w:r>
          </w:p>
        </w:tc>
      </w:tr>
      <w:tr w:rsidR="00886AF6" w:rsidRPr="00886AF6" w:rsidTr="00DC36E9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Системы органов, их роль в жизнедеятельности организма. Измерение частоты пульса. Гигиена систем органов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Дыхание и кровообращение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Дыхательная и кровеносная системы, их строение и работа. Взаимосвязь дыхательной и кровеносной систем. Измерение частоты пульса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выполнить: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актуализировать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знания о легких и сердце, полученные во 2 классе;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характеризовать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строение дыхательной системы и её роль в организме;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моделировать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строение дыхательной системы;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характеризовать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строение кровеносной системы и роль крови и кровенос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ной системы в организме;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моделировать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строение кровеносной системы;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обсуждать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взаимосвязь дыхательной и кровеносной систем;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практическая работа в паре, измерять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пульс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запястье и</w:t>
            </w:r>
            <w:r w:rsidRPr="00886AF6">
              <w:rPr>
                <w:rStyle w:val="af"/>
                <w:sz w:val="20"/>
                <w:szCs w:val="20"/>
              </w:rPr>
              <w:t xml:space="preserve"> подсчитывать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его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ударов в минуту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при разной нагрузке;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работать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работать </w:t>
            </w: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взрослыми: измерять</w:t>
            </w:r>
            <w:r w:rsidRPr="00886AF6">
              <w:rPr>
                <w:rStyle w:val="30"/>
                <w:rFonts w:ascii="Times New Roman" w:hAnsi="Times New Roman"/>
                <w:sz w:val="20"/>
                <w:szCs w:val="20"/>
              </w:rPr>
              <w:t xml:space="preserve"> пульс у членов своей семьи;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</w:t>
            </w:r>
            <w:r w:rsidRPr="00886AF6">
              <w:rPr>
                <w:rStyle w:val="af"/>
                <w:sz w:val="20"/>
                <w:szCs w:val="20"/>
              </w:rPr>
              <w:t xml:space="preserve"> 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</w:t>
            </w:r>
            <w:r w:rsidRPr="00886AF6">
              <w:rPr>
                <w:rStyle w:val="af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886AF6" w:rsidRPr="00886AF6" w:rsidTr="00DC36E9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Личная ответственность каждого человека за состояние своего здоровья и здоровья окружающих его людей. Закаливание, игры на воздухе как условие сохранения и укрепления здоровья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Умей побеждать болезни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Закаливание как фактор предупреждения заболеваний. Способы закаливания организма. Предупреждение инфекционных болезней и аллергии. Правила поведения в случае заболевания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характеризовать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факторы закаливания;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правила закаливания;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составлять памятку</w:t>
            </w:r>
            <w:r w:rsidRPr="00886AF6">
              <w:rPr>
                <w:rStyle w:val="30"/>
                <w:rFonts w:ascii="Times New Roman" w:hAnsi="Times New Roman"/>
                <w:sz w:val="20"/>
                <w:szCs w:val="20"/>
              </w:rPr>
              <w:t xml:space="preserve"> по закаливанию;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составлять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инструкцию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 предупреждению инфекционных заболеваний;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работать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регулярно</w:t>
            </w:r>
            <w:r w:rsidRPr="00886AF6">
              <w:rPr>
                <w:rStyle w:val="af"/>
                <w:sz w:val="20"/>
                <w:szCs w:val="20"/>
              </w:rPr>
              <w:t xml:space="preserve"> проводить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закаливание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своего организма;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</w:t>
            </w:r>
            <w:r w:rsidRPr="00886AF6">
              <w:rPr>
                <w:rStyle w:val="af"/>
                <w:sz w:val="20"/>
                <w:szCs w:val="20"/>
              </w:rPr>
              <w:t xml:space="preserve"> 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</w:t>
            </w:r>
            <w:r w:rsidRPr="00886AF6">
              <w:rPr>
                <w:rStyle w:val="af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886AF6" w:rsidRPr="00886AF6" w:rsidTr="00DC36E9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Ценность здоровья и здорового образа жизни.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Личная ответственность каждого человека за состояние своего здоровья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Здоровый образ жизни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Понятие о здоровом образе жизни. Правила здорового образа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жизни для школьников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lastRenderedPageBreak/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различать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факторы, укрепляющие здоровье, и факторы, негативно на него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влияющие;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обсуждать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886AF6">
              <w:rPr>
                <w:rStyle w:val="af"/>
                <w:sz w:val="20"/>
                <w:szCs w:val="20"/>
              </w:rPr>
              <w:t xml:space="preserve"> 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стараться соблюдать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правила здорового образа жизни;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работать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</w:t>
            </w:r>
            <w:r w:rsidRPr="00886AF6">
              <w:rPr>
                <w:rStyle w:val="af"/>
                <w:sz w:val="20"/>
                <w:szCs w:val="20"/>
              </w:rPr>
              <w:t xml:space="preserve"> 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</w:t>
            </w:r>
            <w:r w:rsidRPr="00886AF6">
              <w:rPr>
                <w:rStyle w:val="af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886AF6" w:rsidRPr="00886AF6" w:rsidTr="00DC36E9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Проверим себя и оценим свои достижения за первое полугодие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Проверка знаний и умений. Формирование адекватной оценки своих достижений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Выполнять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тестовые задания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учебника;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-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правильность/неправильность предложенных ответов: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— адекватно</w:t>
            </w:r>
            <w:r w:rsidRPr="00886AF6">
              <w:rPr>
                <w:rStyle w:val="af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знания в соответствии с набранными баллами</w:t>
            </w:r>
          </w:p>
        </w:tc>
      </w:tr>
      <w:tr w:rsidR="00886AF6" w:rsidRPr="00886AF6" w:rsidTr="00DC36E9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Внутренний мир человека. Растения родного края. Животные родного края. Личная ответственность каждого человека за состояние своего здоровья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Презентация проектов «Богатства, отданные людям», «Разнообразие природы родного края», «Школа кулинаров»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Представление результатов проектной деятельности. Формирование адекватной оценки своих достижений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Выступать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подготовленными сообщениями,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иллюстрировать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их наглядны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ми материалами;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обсуждать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выступления учащихся;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достижения и достижения других учащихся</w:t>
            </w:r>
          </w:p>
        </w:tc>
      </w:tr>
      <w:tr w:rsidR="00886AF6" w:rsidRPr="00886AF6" w:rsidTr="00886AF6">
        <w:trPr>
          <w:trHeight w:val="416"/>
        </w:trPr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РАЗДЕЛ «НАША БЕЗОПАСНОСТЬ» (7ч)</w:t>
            </w:r>
          </w:p>
        </w:tc>
      </w:tr>
      <w:tr w:rsidR="00886AF6" w:rsidRPr="00886AF6" w:rsidTr="00DC36E9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Правила пожарной безопасности, основные правила обращения с газом, электричеством, водой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Огонь, вода и газ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Знакомство с целями и задачами раздела. Действия при пожаре, аварии водопровода, утечке газа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раздела и данного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нить;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актуализировать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знания об опасностях в быту, полученные в 1—2 классах;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характеризовать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действия при пожаре, аварии водопровода и утечке газа;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моделировать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действия при этих ситуациях в виде схем и ролевой игры;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называть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номера телефонов экстренной помощи, родителей, соседей;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анализировать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схему эвакуации из школы и</w:t>
            </w:r>
            <w:r w:rsidRPr="00886AF6">
              <w:rPr>
                <w:rStyle w:val="af"/>
                <w:sz w:val="20"/>
                <w:szCs w:val="20"/>
              </w:rPr>
              <w:t xml:space="preserve"> моделировать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 ходе учебной тревоги;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- 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</w:t>
            </w:r>
            <w:r w:rsidRPr="00886AF6">
              <w:rPr>
                <w:rStyle w:val="af"/>
                <w:sz w:val="20"/>
                <w:szCs w:val="20"/>
              </w:rPr>
              <w:t xml:space="preserve"> 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</w:t>
            </w:r>
            <w:r w:rsidRPr="00886AF6">
              <w:rPr>
                <w:rStyle w:val="af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886AF6" w:rsidRPr="00886AF6" w:rsidTr="00DC36E9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Дорога от дома до школы, правила безопасного поведения на дорогах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Чтобы путь был счастливым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Правила поведения по дороге в школу, при переходе улицы, езде на велосипеде, езде в автомобиле, общественном транспорте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актуализировать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правила безопасного поведения на улице, полученные в</w:t>
            </w:r>
            <w:r w:rsidRPr="00886AF6">
              <w:rPr>
                <w:rStyle w:val="TrebuchetMS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6AF6">
              <w:rPr>
                <w:rStyle w:val="TrebuchetMS1"/>
                <w:rFonts w:ascii="Times New Roman" w:hAnsi="Times New Roman" w:cs="Times New Roman"/>
                <w:i w:val="0"/>
                <w:sz w:val="20"/>
                <w:szCs w:val="20"/>
              </w:rPr>
              <w:t>1—2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классах;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работать в группах: изучать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 материалам учебника правила поведения на улице и в транспорте,</w:t>
            </w:r>
            <w:r w:rsidRPr="00886AF6">
              <w:rPr>
                <w:rStyle w:val="af"/>
                <w:sz w:val="20"/>
                <w:szCs w:val="20"/>
              </w:rPr>
              <w:t xml:space="preserve"> готовить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сообщения;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обсуждать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предложенные ситуации, которые являются потенциально опасными;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выполнять тесты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выбором ответа о правильном/неправильном поведении на улице и в транспорте;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моделировать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действия в ходе ролевой игры;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- 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</w:t>
            </w:r>
            <w:r w:rsidRPr="00886AF6">
              <w:rPr>
                <w:rStyle w:val="af"/>
                <w:sz w:val="20"/>
                <w:szCs w:val="20"/>
              </w:rPr>
              <w:t xml:space="preserve"> 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</w:t>
            </w:r>
            <w:r w:rsidRPr="00886AF6">
              <w:rPr>
                <w:rStyle w:val="af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886AF6" w:rsidRPr="00886AF6" w:rsidTr="00DC36E9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Дорога от дома до школы, правила безопасного поведения на дорогах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Дорожные знаки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Дорожные знаки, знаки предупреждающие, запрещающие, предписывающие, знаки особых предписаний, знаки сервиса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выполнить: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актуализировать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знание дорожных знаков, полученное в 1—2 классах: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анализировать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разные типы знаков,</w:t>
            </w:r>
            <w:r w:rsidRPr="00886AF6">
              <w:rPr>
                <w:rStyle w:val="af"/>
                <w:sz w:val="20"/>
                <w:szCs w:val="20"/>
              </w:rPr>
              <w:t xml:space="preserve"> обсуждать,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как они помогают пешеходам;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выполнять тесты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выбором ответа, требующие знания дорожных знаков;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моделировать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 виде схемы путь от дома до школы с обозначением имею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щихся дорожных знаков;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работать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- 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</w:t>
            </w:r>
            <w:r w:rsidRPr="00886AF6">
              <w:rPr>
                <w:rStyle w:val="af"/>
                <w:sz w:val="20"/>
                <w:szCs w:val="20"/>
              </w:rPr>
              <w:t xml:space="preserve"> 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</w:t>
            </w:r>
            <w:r w:rsidRPr="00886AF6">
              <w:rPr>
                <w:rStyle w:val="af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886AF6" w:rsidRPr="00886AF6" w:rsidTr="00DC36E9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Забота о здоровье и безопасности окружающих людей – нравственный долг каждого человека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Проект «Кто нас защищает»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Подготовка к выполнению проекта: знакомство с материалами учебника,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В ходе выполнения проекта дети учатся: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находить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 Интернете и других источниках информации сведения о Воору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жённых силах России, деятельности полиции, Национальной гвардии России, Министерства по чрезвычайным ситуациям (МЧС России);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интервьюировать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ветеранов Великой Отечественной войны, военнослужа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щих, сотрудников полиции, пожарной охраны, МЧС;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оформлять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собранные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материалы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 виде стендов, альбомов и т. д.;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- презентовать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результаты проектной деятельности</w:t>
            </w:r>
          </w:p>
        </w:tc>
      </w:tr>
      <w:tr w:rsidR="00886AF6" w:rsidRPr="00886AF6" w:rsidTr="00DC36E9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Личная ответственность каждого человека за состояние своего здоровья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Опасные места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Правила поведения в потенциально опасных местах: на балконе, в лифте, на стройплощадке, пустыре, в парке, лесу, на обледеневших поверхностях и т.д.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актуализировать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полученные ранее знания о потенциально опасных местах;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обсуждать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потенциальные опасности в доме и </w:t>
            </w: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>вне</w:t>
            </w:r>
            <w:proofErr w:type="gramEnd"/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>его</w:t>
            </w:r>
            <w:proofErr w:type="gramEnd"/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 xml:space="preserve">работать </w:t>
            </w:r>
            <w:proofErr w:type="gramStart"/>
            <w:r w:rsidRPr="00886AF6">
              <w:rPr>
                <w:rStyle w:val="af"/>
                <w:sz w:val="20"/>
                <w:szCs w:val="20"/>
              </w:rPr>
              <w:t>со</w:t>
            </w:r>
            <w:proofErr w:type="gramEnd"/>
            <w:r w:rsidRPr="00886AF6">
              <w:rPr>
                <w:rStyle w:val="af"/>
                <w:sz w:val="20"/>
                <w:szCs w:val="20"/>
              </w:rPr>
              <w:t xml:space="preserve"> взрослыми: составлять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схему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своего двора и окрестностей с указанием опасных мест;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</w:t>
            </w:r>
            <w:r w:rsidRPr="00886AF6">
              <w:rPr>
                <w:rStyle w:val="af"/>
                <w:sz w:val="20"/>
                <w:szCs w:val="20"/>
              </w:rPr>
              <w:t xml:space="preserve"> 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</w:t>
            </w:r>
            <w:r w:rsidRPr="00886AF6">
              <w:rPr>
                <w:rStyle w:val="af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886AF6" w:rsidRPr="00886AF6" w:rsidTr="00DC36E9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Правила безопасного поведения в природе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Природа и наша безопасность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Опасности природного характера (гроза, ядовитые растения и грибы, змеи, собаки, кошки)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характеризовать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опасности природного характера;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находить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 атласе-определителе «От земли до неба»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информацию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ядовитых растениях и грибах;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обсуждать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рассказ «Опасные двойники» из книги «Зелёные страницы»;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характеризовать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правила гигиены при общении с домашними животными;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отличать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гадюку от ужа;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- 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</w:t>
            </w:r>
            <w:r w:rsidRPr="00886AF6">
              <w:rPr>
                <w:rStyle w:val="af"/>
                <w:sz w:val="20"/>
                <w:szCs w:val="20"/>
              </w:rPr>
              <w:t xml:space="preserve"> 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</w:t>
            </w:r>
            <w:r w:rsidRPr="00886AF6">
              <w:rPr>
                <w:rStyle w:val="af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886AF6" w:rsidRPr="00886AF6" w:rsidTr="00DC36E9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Положительное и отрицательное влияние деятельности человека на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природу (в том числе на примере окружающей местности). Личная ответственность каждого человека за состояние своего здоровья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Экологическая безопасность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Экологическая безопасность. Цепь загрязнения. Правила экологической безопасности. Знакомство с устройством и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работой бытового фильтра для очистки воды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lastRenderedPageBreak/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анализировать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 схеме цепь загрязнения;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приводить примеры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цепей загрязнения;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lastRenderedPageBreak/>
              <w:t>моделировать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пути поступления загрязняющих веществ в организм;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обсуждать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проблему экологической безопасности и меры по охране окружа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ющей среды;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практическая работа: знакомиться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устройством и работой бытового филь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тра для очистки воды;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работать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</w:t>
            </w:r>
            <w:r w:rsidRPr="00886AF6">
              <w:rPr>
                <w:rStyle w:val="af"/>
                <w:sz w:val="20"/>
                <w:szCs w:val="20"/>
              </w:rPr>
              <w:t xml:space="preserve"> 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</w:t>
            </w:r>
            <w:r w:rsidRPr="00886AF6">
              <w:rPr>
                <w:rStyle w:val="af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886AF6" w:rsidRPr="00886AF6" w:rsidTr="00886AF6">
        <w:trPr>
          <w:trHeight w:val="416"/>
        </w:trPr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РАЗДЕЛ «ЧЕМУ УЧИТ ЭКОНОМИКА» (12ч)</w:t>
            </w:r>
          </w:p>
        </w:tc>
      </w:tr>
      <w:tr w:rsidR="00886AF6" w:rsidRPr="00886AF6" w:rsidTr="00DC36E9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Значение труда в жизни человека и общества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Для чего нужна экономика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Потребности людей. Удовлетворение потребностей людей – главная задача экономики. Товары и услуги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учебные задачи раздела и данного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раскрывать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понятия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«экономика», «потребности», «товары», «услуги»;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различать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товары и услуги;</w:t>
            </w: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 xml:space="preserve"> приводить примеры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товаров и услуг;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характеризовать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роль труда в создании товаров и услуг;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работать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 xml:space="preserve">работать </w:t>
            </w:r>
            <w:proofErr w:type="gramStart"/>
            <w:r w:rsidRPr="00886AF6">
              <w:rPr>
                <w:rStyle w:val="af"/>
                <w:sz w:val="20"/>
                <w:szCs w:val="20"/>
              </w:rPr>
              <w:t>со</w:t>
            </w:r>
            <w:proofErr w:type="gramEnd"/>
            <w:r w:rsidRPr="00886AF6">
              <w:rPr>
                <w:rStyle w:val="af"/>
                <w:sz w:val="20"/>
                <w:szCs w:val="20"/>
              </w:rPr>
              <w:t xml:space="preserve"> взрослыми: прослеживать,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какие товары и услуги были нужны семье в течение дня;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- 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</w:t>
            </w:r>
            <w:r w:rsidRPr="00886AF6">
              <w:rPr>
                <w:rStyle w:val="af"/>
                <w:sz w:val="20"/>
                <w:szCs w:val="20"/>
              </w:rPr>
              <w:t xml:space="preserve"> 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</w:t>
            </w:r>
            <w:r w:rsidRPr="00886AF6">
              <w:rPr>
                <w:rStyle w:val="af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886AF6" w:rsidRPr="00886AF6" w:rsidTr="00DC36E9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Зависимость жизни человека от природы. Значение труда в жизни человека и общества. Профессии людей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Природные богатства и труд людей – основа экономики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Использование природных богатств в экономике. Бережное использование природных богатств. Роль труда людей в экономике, труд умственный и физический. Роль образования в экономике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раскрывать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роль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природных богатств и труда людей в экономике по пред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ложенному плану;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приводить примеры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использования природных богатств и труда в процессе производства товаров;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прослеживать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взаимосвязь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труда людей разных профессий;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 xml:space="preserve">объяснять </w:t>
            </w:r>
            <w:r w:rsidRPr="00886AF6">
              <w:rPr>
                <w:rStyle w:val="60"/>
                <w:rFonts w:ascii="Times New Roman" w:hAnsi="Times New Roman"/>
                <w:b w:val="0"/>
                <w:sz w:val="20"/>
                <w:szCs w:val="20"/>
              </w:rPr>
              <w:t>значение образования для успешного труда человека в выбранной сфере деятельности;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 xml:space="preserve">работать </w:t>
            </w:r>
            <w:proofErr w:type="gramStart"/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 xml:space="preserve"> взрослыми: выяснять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роль профессий родителей в экономике;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работать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</w:t>
            </w:r>
            <w:r w:rsidRPr="00886AF6">
              <w:rPr>
                <w:rStyle w:val="af"/>
                <w:sz w:val="20"/>
                <w:szCs w:val="20"/>
              </w:rPr>
              <w:t xml:space="preserve"> 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</w:t>
            </w:r>
            <w:r w:rsidRPr="00886AF6">
              <w:rPr>
                <w:rStyle w:val="af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886AF6" w:rsidRPr="00886AF6" w:rsidTr="00DC36E9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Полезные ископаемые, их значение в хозяйстве человека, бережное отношение людей к полезным ископаемым. Профессии людей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Полезные ископаемые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Понятие о полезных ископаемых. Наиболее важные в экономике полезные ископаемые. Значение, способы добычи и охрана полезных ископаемых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</w:t>
            </w:r>
          </w:p>
          <w:p w:rsidR="00886AF6" w:rsidRPr="00886AF6" w:rsidRDefault="00886AF6" w:rsidP="00886AF6">
            <w:pPr>
              <w:pStyle w:val="a5"/>
              <w:rPr>
                <w:rStyle w:val="af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актуализировать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знания о полезных ископаемых, полученные в 1—2 клас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</w:r>
            <w:r w:rsidRPr="00886AF6">
              <w:rPr>
                <w:rStyle w:val="af"/>
                <w:sz w:val="20"/>
                <w:szCs w:val="20"/>
              </w:rPr>
              <w:t>сах:</w:t>
            </w:r>
          </w:p>
          <w:p w:rsidR="00886AF6" w:rsidRPr="00886AF6" w:rsidRDefault="00886AF6" w:rsidP="00886AF6">
            <w:pPr>
              <w:pStyle w:val="a5"/>
              <w:rPr>
                <w:rStyle w:val="af"/>
                <w:b w:val="0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 xml:space="preserve">- определять </w:t>
            </w:r>
            <w:r w:rsidRPr="00886AF6">
              <w:rPr>
                <w:rStyle w:val="af"/>
                <w:b w:val="0"/>
                <w:sz w:val="20"/>
                <w:szCs w:val="20"/>
              </w:rPr>
              <w:t>полезные ископаемые с помощью атласа-определителя «От земли до неба»;</w:t>
            </w:r>
          </w:p>
          <w:p w:rsidR="00886AF6" w:rsidRPr="00886AF6" w:rsidRDefault="00886AF6" w:rsidP="00886AF6">
            <w:pPr>
              <w:pStyle w:val="a5"/>
              <w:rPr>
                <w:rStyle w:val="af"/>
                <w:b w:val="0"/>
                <w:sz w:val="20"/>
                <w:szCs w:val="20"/>
              </w:rPr>
            </w:pPr>
            <w:r w:rsidRPr="00886AF6">
              <w:rPr>
                <w:rStyle w:val="af"/>
                <w:b w:val="0"/>
                <w:sz w:val="20"/>
                <w:szCs w:val="20"/>
              </w:rPr>
              <w:t xml:space="preserve">- </w:t>
            </w:r>
            <w:r w:rsidRPr="00886AF6">
              <w:rPr>
                <w:rStyle w:val="af"/>
                <w:sz w:val="20"/>
                <w:szCs w:val="20"/>
              </w:rPr>
              <w:t xml:space="preserve">выявлять, </w:t>
            </w:r>
            <w:r w:rsidRPr="00886AF6">
              <w:rPr>
                <w:rStyle w:val="af"/>
                <w:b w:val="0"/>
                <w:sz w:val="20"/>
                <w:szCs w:val="20"/>
              </w:rPr>
              <w:t xml:space="preserve">при </w:t>
            </w:r>
            <w:proofErr w:type="gramStart"/>
            <w:r w:rsidRPr="00886AF6">
              <w:rPr>
                <w:rStyle w:val="af"/>
                <w:b w:val="0"/>
                <w:sz w:val="20"/>
                <w:szCs w:val="20"/>
              </w:rPr>
              <w:t>производстве</w:t>
            </w:r>
            <w:proofErr w:type="gramEnd"/>
            <w:r w:rsidRPr="00886AF6">
              <w:rPr>
                <w:rStyle w:val="af"/>
                <w:b w:val="0"/>
                <w:sz w:val="20"/>
                <w:szCs w:val="20"/>
              </w:rPr>
              <w:t xml:space="preserve"> каких товаров применяются изучаемые полезные ископаемые;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lastRenderedPageBreak/>
              <w:t>характеризовать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особенности добычи различных полезных ископаемых (шахты, карьеры, нефтяные вышки);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с помощью атласа-определителя</w:t>
            </w:r>
            <w:r w:rsidRPr="00886AF6">
              <w:rPr>
                <w:rStyle w:val="af"/>
                <w:sz w:val="20"/>
                <w:szCs w:val="20"/>
              </w:rPr>
              <w:t xml:space="preserve"> готовить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сообщения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каком-либо полезном ископаемом;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работать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- 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</w:t>
            </w:r>
            <w:r w:rsidRPr="00886AF6">
              <w:rPr>
                <w:rStyle w:val="af"/>
                <w:sz w:val="20"/>
                <w:szCs w:val="20"/>
              </w:rPr>
              <w:t xml:space="preserve"> 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</w:t>
            </w:r>
            <w:r w:rsidRPr="00886AF6">
              <w:rPr>
                <w:rStyle w:val="af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886AF6" w:rsidRPr="00886AF6" w:rsidTr="00DC36E9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Дикорастущие и культурные растения. Роль растений в природе и жизни людей. Профессии людей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Растениеводство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Сельское хозяйство как составная часть экономики. Растениеводство как отрасль сельского хозяйства. Использование культурных растений для производства продуктов питания и промышленных товаров. Классификация культурных растений: зерновые, кормовые и прядильные культуры, овощи, фрукты, цветы. Труд растениеводов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ее выполнить;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актуализировать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знания о дикорастущих и культурных растениях, полученные в 1-2 классах;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практическая работа в паре: исследовать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выданное учителем сельскохозяй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ственное растение и</w:t>
            </w:r>
            <w:r w:rsidRPr="00886AF6">
              <w:rPr>
                <w:rStyle w:val="af"/>
                <w:sz w:val="20"/>
                <w:szCs w:val="20"/>
              </w:rPr>
              <w:t xml:space="preserve"> описывать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его по плану;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обсуждать,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зачем люди занимаются растениеводством;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различать</w:t>
            </w:r>
            <w:r w:rsidRPr="00886AF6">
              <w:rPr>
                <w:rStyle w:val="50"/>
                <w:rFonts w:ascii="Times New Roman" w:hAnsi="Times New Roman"/>
                <w:sz w:val="20"/>
                <w:szCs w:val="20"/>
              </w:rPr>
              <w:t xml:space="preserve"> 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классифицировать</w:t>
            </w:r>
            <w:r w:rsidRPr="00886AF6">
              <w:rPr>
                <w:rStyle w:val="50"/>
                <w:rFonts w:ascii="Times New Roman" w:hAnsi="Times New Roman"/>
                <w:sz w:val="20"/>
                <w:szCs w:val="20"/>
              </w:rPr>
              <w:t xml:space="preserve"> культурные растения;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помощью атласа-определителя культурные растения;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характеризовать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роль выращивания культурных растений в экономике и труд растениеводов;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выявлять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связь растениеводства и промышленности;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исследовать,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какие продукты растениеводства используются в семье в тече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ние дня;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работать </w:t>
            </w:r>
            <w:proofErr w:type="gramStart"/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со</w:t>
            </w:r>
            <w:proofErr w:type="gramEnd"/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взрослыми: интервьюировать</w:t>
            </w:r>
            <w:r w:rsidRPr="00886AF6">
              <w:rPr>
                <w:rStyle w:val="62"/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86AF6">
              <w:rPr>
                <w:rStyle w:val="62"/>
                <w:rFonts w:ascii="Times New Roman" w:hAnsi="Times New Roman"/>
                <w:bCs/>
                <w:sz w:val="20"/>
                <w:szCs w:val="20"/>
              </w:rPr>
              <w:t>работников сельского хозяйства;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достижения на уроке.</w:t>
            </w:r>
          </w:p>
        </w:tc>
      </w:tr>
      <w:tr w:rsidR="00886AF6" w:rsidRPr="00886AF6" w:rsidTr="00DC36E9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Дикие и домашние животные. Роль животных в природе и жизни людей. Профессии людей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Животноводство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Животноводство как отрасль сельского хозяйства. Домашние сельскохозяйственные животные: млекопитающие, птицы, рыбы, насекомые. Содержание и разведение домашних сельскохозяйственных животных, их роль в экономике. Труд животноводов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 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ее выполнить;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актуализировать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знания о диких и домашних животных, в 1—2 классах:</w:t>
            </w:r>
          </w:p>
          <w:p w:rsidR="00886AF6" w:rsidRPr="00886AF6" w:rsidRDefault="00886AF6" w:rsidP="00886AF6">
            <w:pPr>
              <w:pStyle w:val="a5"/>
              <w:rPr>
                <w:rStyle w:val="af"/>
                <w:b w:val="0"/>
                <w:bCs w:val="0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 xml:space="preserve">классифицировать </w:t>
            </w:r>
            <w:r w:rsidRPr="00886AF6">
              <w:rPr>
                <w:rStyle w:val="af"/>
                <w:b w:val="0"/>
                <w:sz w:val="20"/>
                <w:szCs w:val="20"/>
              </w:rPr>
              <w:t>домашних сельскохозяйственных животных;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характеризовать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роль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разведения сельскохозяйственных животных в эконо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мике и труд животноводов;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22"/>
                <w:rFonts w:ascii="Times New Roman" w:hAnsi="Times New Roman"/>
                <w:sz w:val="20"/>
                <w:szCs w:val="20"/>
              </w:rPr>
              <w:t>выявлять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взаимосвязь растениеводства, животноводства и промышленности;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22"/>
                <w:rFonts w:ascii="Times New Roman" w:hAnsi="Times New Roman"/>
                <w:sz w:val="20"/>
                <w:szCs w:val="20"/>
              </w:rPr>
              <w:t>работать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22"/>
                <w:rFonts w:ascii="Times New Roman" w:hAnsi="Times New Roman"/>
                <w:sz w:val="20"/>
                <w:szCs w:val="20"/>
              </w:rPr>
              <w:t>исследовать,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какие продукты животноводства использует семья в течение дня;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работать </w:t>
            </w:r>
            <w:proofErr w:type="gramStart"/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со</w:t>
            </w:r>
            <w:proofErr w:type="gramEnd"/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взрослыми: интервьюировать</w:t>
            </w:r>
            <w:r w:rsidRPr="00886AF6">
              <w:rPr>
                <w:rStyle w:val="40"/>
                <w:rFonts w:ascii="Times New Roman" w:hAnsi="Times New Roman"/>
                <w:sz w:val="20"/>
                <w:szCs w:val="20"/>
              </w:rPr>
              <w:t xml:space="preserve"> работников животноводства;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</w:t>
            </w:r>
            <w:r w:rsidRPr="00886AF6">
              <w:rPr>
                <w:rStyle w:val="af"/>
                <w:sz w:val="20"/>
                <w:szCs w:val="20"/>
              </w:rPr>
              <w:t xml:space="preserve"> 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</w:t>
            </w:r>
            <w:r w:rsidRPr="00886AF6">
              <w:rPr>
                <w:rStyle w:val="af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886AF6" w:rsidRPr="00886AF6" w:rsidTr="00DC36E9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Значение труда в жизни человека и общества. Профессии людей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Какая бывает промышленность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Промышленность как составная часть экономики. Отрасли промышленности: добывающая, электроэнергетика, металлургия, машиностроение, электронная, химическая,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лёгкая, пищевая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22"/>
                <w:rFonts w:ascii="Times New Roman" w:hAnsi="Times New Roman"/>
                <w:sz w:val="20"/>
                <w:szCs w:val="20"/>
              </w:rPr>
              <w:lastRenderedPageBreak/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стремиться её выполнить;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характеризовать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отрасли промышленности по их роли в производстве това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ров;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22"/>
                <w:rFonts w:ascii="Times New Roman" w:hAnsi="Times New Roman"/>
                <w:sz w:val="20"/>
                <w:szCs w:val="20"/>
              </w:rPr>
              <w:t>соотносить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продукцию и отрасли промышленности;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22"/>
                <w:rFonts w:ascii="Times New Roman" w:hAnsi="Times New Roman"/>
                <w:sz w:val="20"/>
                <w:szCs w:val="20"/>
              </w:rPr>
              <w:lastRenderedPageBreak/>
              <w:t>выявлять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взаимосвязь отраслей промышленности;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22"/>
                <w:rFonts w:ascii="Times New Roman" w:hAnsi="Times New Roman"/>
                <w:sz w:val="20"/>
                <w:szCs w:val="20"/>
              </w:rPr>
              <w:t>характеризовать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труд работников отраслей промышленности;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22"/>
                <w:rFonts w:ascii="Times New Roman" w:hAnsi="Times New Roman"/>
                <w:sz w:val="20"/>
                <w:szCs w:val="20"/>
              </w:rPr>
              <w:t xml:space="preserve">работать </w:t>
            </w:r>
            <w:proofErr w:type="gramStart"/>
            <w:r w:rsidRPr="00886AF6">
              <w:rPr>
                <w:rStyle w:val="22"/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886AF6">
              <w:rPr>
                <w:rStyle w:val="22"/>
                <w:rFonts w:ascii="Times New Roman" w:hAnsi="Times New Roman"/>
                <w:sz w:val="20"/>
                <w:szCs w:val="20"/>
              </w:rPr>
              <w:t xml:space="preserve"> взрослыми: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найти в краеведческой литературе или</w:t>
            </w:r>
            <w:r w:rsidRPr="00886AF6">
              <w:rPr>
                <w:rStyle w:val="22"/>
                <w:rFonts w:ascii="Times New Roman" w:hAnsi="Times New Roman"/>
                <w:sz w:val="20"/>
                <w:szCs w:val="20"/>
              </w:rPr>
              <w:t xml:space="preserve"> выяснить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у взрослых членов семьи, какие отрасли промышленности, какие крупные пред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приятия есть в регионе;</w:t>
            </w:r>
          </w:p>
          <w:p w:rsidR="00886AF6" w:rsidRPr="00886AF6" w:rsidRDefault="00886AF6" w:rsidP="00886AF6">
            <w:pPr>
              <w:pStyle w:val="a5"/>
              <w:rPr>
                <w:rStyle w:val="22"/>
                <w:rFonts w:ascii="Times New Roman" w:hAnsi="Times New Roman"/>
                <w:bCs w:val="0"/>
                <w:sz w:val="20"/>
                <w:szCs w:val="20"/>
                <w:shd w:val="clear" w:color="auto" w:fill="auto"/>
              </w:rPr>
            </w:pPr>
            <w:proofErr w:type="gramStart"/>
            <w:r w:rsidRPr="00886AF6">
              <w:rPr>
                <w:rStyle w:val="22"/>
                <w:rFonts w:ascii="Times New Roman" w:hAnsi="Times New Roman"/>
                <w:sz w:val="20"/>
                <w:szCs w:val="20"/>
              </w:rPr>
              <w:t>рассказывать об особенностях экономики 2-3 стран (с помощью книги «Энциклопедия путешествий.</w:t>
            </w:r>
            <w:proofErr w:type="gramEnd"/>
            <w:r w:rsidRPr="00886AF6">
              <w:rPr>
                <w:rStyle w:val="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86AF6">
              <w:rPr>
                <w:rStyle w:val="22"/>
                <w:rFonts w:ascii="Times New Roman" w:hAnsi="Times New Roman"/>
                <w:sz w:val="20"/>
                <w:szCs w:val="20"/>
              </w:rPr>
              <w:t>Страны мира»);</w:t>
            </w:r>
            <w:proofErr w:type="gramEnd"/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</w:t>
            </w:r>
            <w:r w:rsidRPr="00886AF6">
              <w:rPr>
                <w:rStyle w:val="af"/>
                <w:sz w:val="20"/>
                <w:szCs w:val="20"/>
              </w:rPr>
              <w:t xml:space="preserve"> 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</w:t>
            </w:r>
            <w:r w:rsidRPr="00886AF6">
              <w:rPr>
                <w:rStyle w:val="af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886AF6" w:rsidRPr="00886AF6" w:rsidTr="00DC36E9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Особенности труда людей родного края, их профессии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Проект «Экономика родного края»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Подготовка к выполнению проекта: знакомство с материалами учебника,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В ходе выполнения проекта дети учатся: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22"/>
                <w:rFonts w:ascii="Times New Roman" w:hAnsi="Times New Roman"/>
                <w:sz w:val="20"/>
                <w:szCs w:val="20"/>
              </w:rPr>
              <w:t>собирать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информацию об экономике своего края (города, села);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оформлять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собранные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материалы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 виде фотовыставки, стенгазеты, альбома и т. д.;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коллективно</w:t>
            </w:r>
            <w:r w:rsidRPr="00886AF6">
              <w:rPr>
                <w:rStyle w:val="22"/>
                <w:rFonts w:ascii="Times New Roman" w:hAnsi="Times New Roman"/>
                <w:sz w:val="20"/>
                <w:szCs w:val="20"/>
              </w:rPr>
              <w:t xml:space="preserve"> составлять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книгу-справочник «Экономика родного края»;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22"/>
                <w:rFonts w:ascii="Times New Roman" w:hAnsi="Times New Roman"/>
                <w:sz w:val="20"/>
                <w:szCs w:val="20"/>
              </w:rPr>
              <w:t>- презентовать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886AF6">
              <w:rPr>
                <w:rStyle w:val="22"/>
                <w:rFonts w:ascii="Times New Roman" w:hAnsi="Times New Roman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результаты проектной деятельности</w:t>
            </w:r>
          </w:p>
        </w:tc>
      </w:tr>
      <w:tr w:rsidR="00886AF6" w:rsidRPr="00886AF6" w:rsidTr="00DC36E9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Значение труда в жизни человека и общества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Что такое деньги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Обмен товарами: бартер, купля – продажа. Роль денег в экономике. Виды денежных знаков (банкноты и монеты). Денежные единицы различных стран. Зарплата и сбережения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22"/>
                <w:rFonts w:ascii="Times New Roman" w:hAnsi="Times New Roman"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стремиться её выполнить;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характеризовать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виды обмена товарами (бартер и купля — продажа);</w:t>
            </w:r>
            <w:r w:rsidRPr="00886AF6">
              <w:rPr>
                <w:rStyle w:val="af"/>
                <w:sz w:val="20"/>
                <w:szCs w:val="20"/>
              </w:rPr>
              <w:t xml:space="preserve"> моде</w:t>
            </w:r>
            <w:r w:rsidRPr="00886AF6">
              <w:rPr>
                <w:rStyle w:val="af"/>
                <w:sz w:val="20"/>
                <w:szCs w:val="20"/>
              </w:rPr>
              <w:softHyphen/>
              <w:t>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ситуации бартера и купли-продажи;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22"/>
                <w:rFonts w:ascii="Times New Roman" w:hAnsi="Times New Roman"/>
                <w:sz w:val="20"/>
                <w:szCs w:val="20"/>
              </w:rPr>
              <w:t>раскрывать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роль денег в экономике;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22"/>
                <w:rFonts w:ascii="Times New Roman" w:hAnsi="Times New Roman"/>
                <w:sz w:val="20"/>
                <w:szCs w:val="20"/>
              </w:rPr>
              <w:t>различать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денежные единицы разных стран;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практическая работа в паре: рассматривать</w:t>
            </w:r>
            <w:r w:rsidRPr="00886AF6">
              <w:rPr>
                <w:rStyle w:val="50"/>
                <w:rFonts w:ascii="Times New Roman" w:hAnsi="Times New Roman"/>
                <w:sz w:val="20"/>
                <w:szCs w:val="20"/>
              </w:rPr>
              <w:t xml:space="preserve"> 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сравнивать</w:t>
            </w:r>
            <w:r w:rsidRPr="00886AF6">
              <w:rPr>
                <w:rStyle w:val="50"/>
                <w:rFonts w:ascii="Times New Roman" w:hAnsi="Times New Roman"/>
                <w:sz w:val="20"/>
                <w:szCs w:val="20"/>
              </w:rPr>
              <w:t xml:space="preserve"> монеты России по внешнему виду, устно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описывать</w:t>
            </w:r>
            <w:r w:rsidRPr="00886AF6">
              <w:rPr>
                <w:rStyle w:val="50"/>
                <w:rFonts w:ascii="Times New Roman" w:hAnsi="Times New Roman"/>
                <w:sz w:val="20"/>
                <w:szCs w:val="20"/>
              </w:rPr>
              <w:t xml:space="preserve"> их;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22"/>
                <w:rFonts w:ascii="Times New Roman" w:hAnsi="Times New Roman"/>
                <w:sz w:val="20"/>
                <w:szCs w:val="20"/>
              </w:rPr>
              <w:t>работать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</w:t>
            </w:r>
            <w:r w:rsidRPr="00886AF6">
              <w:rPr>
                <w:rStyle w:val="af"/>
                <w:sz w:val="20"/>
                <w:szCs w:val="20"/>
              </w:rPr>
              <w:t xml:space="preserve"> 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</w:t>
            </w:r>
            <w:r w:rsidRPr="00886AF6">
              <w:rPr>
                <w:rStyle w:val="af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886AF6" w:rsidRPr="00886AF6" w:rsidTr="00DC36E9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Значение труда в жизни человека и общества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Государственный бюджет 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Понятие о государственном бюджете, расходах, доходах. Источники доходов. Основные статьи расходов государства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78pt"/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78pt"/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государственный бюджет, его доходы</w:t>
            </w:r>
            <w:r w:rsidRPr="00886AF6">
              <w:rPr>
                <w:rStyle w:val="78pt"/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расходы; 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выявлять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взаимосвязь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между доходами и расходами государства;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моделировать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доходы и расходы государства в виде математических задач;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</w:t>
            </w:r>
            <w:r w:rsidRPr="00886AF6">
              <w:rPr>
                <w:rStyle w:val="af"/>
                <w:sz w:val="20"/>
                <w:szCs w:val="20"/>
              </w:rPr>
              <w:t xml:space="preserve"> 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</w:t>
            </w:r>
            <w:r w:rsidRPr="00886AF6">
              <w:rPr>
                <w:rStyle w:val="af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886AF6" w:rsidRPr="00886AF6" w:rsidTr="00DC36E9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Семья – самое близкое окружение человека. Хозяйство семьи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Семейный бюджет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Понятие о семейном бюджете, доходах и расходах семьи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характеризовать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семейный бюджет, его доходы и расходы;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выявлять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сходство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различия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государственного и семейного бюджета и их взаимосвязь;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определять,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какие </w:t>
            </w: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>доходы</w:t>
            </w:r>
            <w:proofErr w:type="gramEnd"/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 из </w:t>
            </w: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>каких</w:t>
            </w:r>
            <w:proofErr w:type="gramEnd"/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источников может иметь семья;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обсуждать,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какие расходы семьи являются первостепенными, а какие - ме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нее важными;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42"/>
                <w:rFonts w:ascii="Times New Roman" w:hAnsi="Times New Roman" w:cs="Times New Roman"/>
                <w:sz w:val="20"/>
                <w:szCs w:val="20"/>
              </w:rPr>
              <w:lastRenderedPageBreak/>
              <w:t>моделировать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семейный бюджет;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</w:t>
            </w:r>
            <w:r w:rsidRPr="00886AF6">
              <w:rPr>
                <w:rStyle w:val="af"/>
                <w:sz w:val="20"/>
                <w:szCs w:val="20"/>
              </w:rPr>
              <w:t xml:space="preserve"> 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</w:t>
            </w:r>
            <w:r w:rsidRPr="00886AF6">
              <w:rPr>
                <w:rStyle w:val="af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886AF6" w:rsidRPr="00886AF6" w:rsidTr="00DC36E9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Положительное и отрицательное влияние деятельности человека на природы. Охрана природных богатств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Экономика и экология (2ч)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Положительное и отрицательное воздействие экономики на окружающую среду. Взаимозависимость экономики и экологии. Экологические прогнозы, их влияние на экономику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актуализировать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знания о влиянии человека на окружающую среду полу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ченные в</w:t>
            </w:r>
            <w:r w:rsidRPr="00886AF6">
              <w:rPr>
                <w:rStyle w:val="af"/>
                <w:sz w:val="20"/>
                <w:szCs w:val="20"/>
              </w:rPr>
              <w:t xml:space="preserve"> </w:t>
            </w:r>
            <w:r w:rsidRPr="00886AF6">
              <w:rPr>
                <w:rStyle w:val="af"/>
                <w:b w:val="0"/>
                <w:sz w:val="20"/>
                <w:szCs w:val="20"/>
              </w:rPr>
              <w:t>1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—2 классах; 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характеризовать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вредное воздействие различных отраслей экономики на окружающую среду;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раскрывать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взаимосвязь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между экономикой и экологией;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обсуждать,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почему при осуществлении любого </w:t>
            </w: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>экономического проекта</w:t>
            </w:r>
            <w:proofErr w:type="gramEnd"/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 на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стоящее время осуществляется экологическая экспертиза;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приводить примеры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изменения </w:t>
            </w: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>экономических проектов</w:t>
            </w:r>
            <w:proofErr w:type="gramEnd"/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под влиянием эко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логов;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экологические прогнозы;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 xml:space="preserve">работать </w:t>
            </w:r>
            <w:proofErr w:type="gramStart"/>
            <w:r w:rsidRPr="00886AF6">
              <w:rPr>
                <w:rStyle w:val="af"/>
                <w:sz w:val="20"/>
                <w:szCs w:val="20"/>
              </w:rPr>
              <w:t>со</w:t>
            </w:r>
            <w:proofErr w:type="gramEnd"/>
            <w:r w:rsidRPr="00886AF6">
              <w:rPr>
                <w:rStyle w:val="af"/>
                <w:sz w:val="20"/>
                <w:szCs w:val="20"/>
              </w:rPr>
              <w:t xml:space="preserve"> взрослыми: выяснять,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какие меры экологической безопасности предпринимаются в регионе;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 xml:space="preserve">формулировать </w:t>
            </w:r>
            <w:r w:rsidRPr="00886AF6">
              <w:rPr>
                <w:rStyle w:val="af"/>
                <w:b w:val="0"/>
                <w:sz w:val="20"/>
                <w:szCs w:val="20"/>
              </w:rPr>
              <w:t xml:space="preserve">выводы из изученного материала, </w:t>
            </w:r>
            <w:r w:rsidRPr="00886AF6">
              <w:rPr>
                <w:rStyle w:val="af"/>
                <w:sz w:val="20"/>
                <w:szCs w:val="20"/>
              </w:rPr>
              <w:t xml:space="preserve">отвечать </w:t>
            </w:r>
            <w:r w:rsidRPr="00886AF6">
              <w:rPr>
                <w:rStyle w:val="af"/>
                <w:b w:val="0"/>
                <w:sz w:val="20"/>
                <w:szCs w:val="20"/>
              </w:rPr>
              <w:t xml:space="preserve">на итоговые вопросы и </w:t>
            </w:r>
            <w:r w:rsidRPr="00886AF6">
              <w:rPr>
                <w:rStyle w:val="af"/>
                <w:sz w:val="20"/>
                <w:szCs w:val="20"/>
              </w:rPr>
              <w:t xml:space="preserve">оценивать </w:t>
            </w:r>
            <w:r w:rsidRPr="00886AF6">
              <w:rPr>
                <w:rStyle w:val="af"/>
                <w:b w:val="0"/>
                <w:sz w:val="20"/>
                <w:szCs w:val="20"/>
              </w:rPr>
              <w:t>свои достижения на уроке</w:t>
            </w:r>
          </w:p>
        </w:tc>
      </w:tr>
      <w:tr w:rsidR="00886AF6" w:rsidRPr="00886AF6" w:rsidTr="00886AF6">
        <w:trPr>
          <w:trHeight w:val="416"/>
        </w:trPr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Style w:val="0pt"/>
                <w:rFonts w:eastAsia="Century Schoolbook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РАЗДЕЛ «ПУТЕШЕСТВИЯ ПО ГОРОДАМ И СТРАНАМ» (15ч)</w:t>
            </w:r>
          </w:p>
        </w:tc>
      </w:tr>
      <w:tr w:rsidR="00886AF6" w:rsidRPr="00886AF6" w:rsidTr="00DC36E9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Города Золотого кольца России (по выбору)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Золотое кольцо России (3ч)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Золотое кольцо России – знаменитый на весь мир туристический маршрут по древним русским городам. </w:t>
            </w: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>Города Золотого кольца (Сергиев-Посад, Переславль-Залесский, Ростов, Ярославль, Кострома, Иваново, Суздаль, Владимир и др.), их достопримечательности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прослеживать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маршрут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путешествия по карте в учебнике и настенной карте России;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узнавать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достопримечательности городов Золотого кольца по фото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графиям;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вопросы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к викторине по Золотому кольцу;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моделировать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маршрут Золотого кольца, используя фотографии достопри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мечательностей, сувениры и т. д.;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выполнять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задания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из электронного приложения к учебнику;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с помощью Интернета</w:t>
            </w:r>
            <w:r w:rsidRPr="00886AF6">
              <w:rPr>
                <w:rStyle w:val="af"/>
                <w:sz w:val="20"/>
                <w:szCs w:val="20"/>
              </w:rPr>
              <w:t xml:space="preserve"> готовить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сообщение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любом городе Золотого кольца;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</w:t>
            </w:r>
            <w:r w:rsidRPr="00886AF6">
              <w:rPr>
                <w:rStyle w:val="af"/>
                <w:sz w:val="20"/>
                <w:szCs w:val="20"/>
              </w:rPr>
              <w:t xml:space="preserve"> 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</w:t>
            </w:r>
            <w:r w:rsidRPr="00886AF6">
              <w:rPr>
                <w:rStyle w:val="af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886AF6" w:rsidRPr="00886AF6" w:rsidTr="00DC36E9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Наша Родина – Россия. Города России. Родной край – частица России. Страны и народы мира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Проект «Музей путешествий»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Подготовка к выполнению проекта: знакомство с материалами учебника,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В ходе выполнения проекта дети учатся: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собирать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экспонаты для музея (фотографии, открытки, значки и др.),</w:t>
            </w:r>
            <w:r w:rsidRPr="00886AF6">
              <w:rPr>
                <w:rStyle w:val="af"/>
                <w:sz w:val="20"/>
                <w:szCs w:val="20"/>
              </w:rPr>
              <w:t xml:space="preserve"> со</w:t>
            </w:r>
            <w:r w:rsidRPr="00886AF6">
              <w:rPr>
                <w:rStyle w:val="af"/>
                <w:sz w:val="20"/>
                <w:szCs w:val="20"/>
              </w:rPr>
              <w:softHyphen/>
              <w:t>ставлять этикетки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(кем, когда и где собран материал);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оформлять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экспозицию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музея;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готовить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сообщения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(экскурсии по музею);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презентовать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сообщения с демонстрацией экспонатов</w:t>
            </w:r>
          </w:p>
        </w:tc>
      </w:tr>
      <w:tr w:rsidR="00886AF6" w:rsidRPr="00886AF6" w:rsidTr="00DC36E9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Россия на карте, государственная граница России. Страны и народы мира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Наши ближайшие соседи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Государства, граничащие с Россией, их столицы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показывать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на карте России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границы и пограничные государства, их сто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лицы, в том числе страны, граничащие только с Калининградской областью или имеющие с Россией только морские границы;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обсуждать,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почему с государствами-соседями нужно иметь добрососедские отношения;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выполнять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задания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из электронного приложения к учебнику;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с помощью дополнительной литературы</w:t>
            </w:r>
            <w:r w:rsidRPr="00886AF6">
              <w:rPr>
                <w:rStyle w:val="af"/>
                <w:sz w:val="20"/>
                <w:szCs w:val="20"/>
              </w:rPr>
              <w:t xml:space="preserve"> готовить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сообщения о странах, гра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ничащих с Россией;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</w:t>
            </w:r>
            <w:r w:rsidRPr="00886AF6">
              <w:rPr>
                <w:rStyle w:val="af"/>
                <w:sz w:val="20"/>
                <w:szCs w:val="20"/>
              </w:rPr>
              <w:t xml:space="preserve"> 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</w:t>
            </w:r>
            <w:r w:rsidRPr="00886AF6">
              <w:rPr>
                <w:rStyle w:val="af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886AF6" w:rsidRPr="00886AF6" w:rsidTr="00DC36E9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Страны и народы мира. Знакомство с несколькими странами: название, расположение на политической карте, столица, главные достопримечательности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На севере Европы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>Страны севера Европы (Норвегия, Швеция, Финляндия, Дания, Исландия), их столицы, государственное устройство, государственные языки, флаги, достопримечательности, знаменитые люди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59pt"/>
                <w:rFonts w:ascii="Times New Roman" w:hAnsi="Times New Roman"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стремиться её выполнить;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59pt"/>
                <w:rFonts w:ascii="Times New Roman" w:hAnsi="Times New Roman"/>
                <w:sz w:val="20"/>
                <w:szCs w:val="20"/>
              </w:rPr>
              <w:t>работать в группе: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самостоятельно</w:t>
            </w:r>
            <w:r w:rsidRPr="00886AF6">
              <w:rPr>
                <w:rStyle w:val="59pt"/>
                <w:rFonts w:ascii="Times New Roman" w:hAnsi="Times New Roman"/>
                <w:sz w:val="20"/>
                <w:szCs w:val="20"/>
              </w:rPr>
              <w:t xml:space="preserve"> изучить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материал</w:t>
            </w:r>
            <w:r w:rsidRPr="00886AF6">
              <w:rPr>
                <w:rStyle w:val="59pt"/>
                <w:rFonts w:ascii="Times New Roman" w:hAnsi="Times New Roman"/>
                <w:sz w:val="20"/>
                <w:szCs w:val="20"/>
              </w:rPr>
              <w:t xml:space="preserve"> учебника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странах севера Европы (каждой группе по одной стране),</w:t>
            </w:r>
            <w:r w:rsidRPr="00886AF6">
              <w:rPr>
                <w:rStyle w:val="59pt"/>
                <w:rFonts w:ascii="Times New Roman" w:hAnsi="Times New Roman"/>
                <w:sz w:val="20"/>
                <w:szCs w:val="20"/>
              </w:rPr>
              <w:t xml:space="preserve"> подготовить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сообщения с показом место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положения страны и ее столицы на политической карте Европы;</w:t>
            </w:r>
            <w:r w:rsidRPr="00886AF6">
              <w:rPr>
                <w:rStyle w:val="59pt"/>
                <w:rFonts w:ascii="Times New Roman" w:hAnsi="Times New Roman"/>
                <w:sz w:val="20"/>
                <w:szCs w:val="20"/>
              </w:rPr>
              <w:t xml:space="preserve"> выступать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одному </w:t>
            </w: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>представителен</w:t>
            </w:r>
            <w:proofErr w:type="gramEnd"/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группы или</w:t>
            </w:r>
            <w:r w:rsidRPr="00886AF6">
              <w:rPr>
                <w:rStyle w:val="59pt"/>
                <w:rFonts w:ascii="Times New Roman" w:hAnsi="Times New Roman"/>
                <w:sz w:val="20"/>
                <w:szCs w:val="20"/>
              </w:rPr>
              <w:t xml:space="preserve"> распределять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материал на несколько сообщений;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59pt"/>
                <w:rFonts w:ascii="Times New Roman" w:hAnsi="Times New Roman"/>
                <w:sz w:val="20"/>
                <w:szCs w:val="20"/>
              </w:rPr>
              <w:t>соотносить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государства и их флаги;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9pt"/>
                <w:sz w:val="20"/>
                <w:szCs w:val="20"/>
              </w:rPr>
              <w:t>узнавать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 фотографиям достопримечательности изучаемых стран, её за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мечательных людей</w:t>
            </w: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>; '</w:t>
            </w:r>
            <w:proofErr w:type="gramEnd"/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59pt"/>
                <w:rFonts w:ascii="Times New Roman" w:hAnsi="Times New Roman"/>
                <w:sz w:val="20"/>
                <w:szCs w:val="20"/>
              </w:rPr>
              <w:t>составлять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вопросы к викторине по странам севера Европы;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9pt"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</w:t>
            </w:r>
            <w:r w:rsidRPr="00886AF6">
              <w:rPr>
                <w:rStyle w:val="9pt"/>
                <w:sz w:val="20"/>
                <w:szCs w:val="20"/>
              </w:rPr>
              <w:t xml:space="preserve"> 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</w:t>
            </w:r>
            <w:r w:rsidRPr="00886AF6">
              <w:rPr>
                <w:rStyle w:val="9pt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886AF6" w:rsidRPr="00886AF6" w:rsidTr="00DC36E9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Страны и народы мира. Знакомство с несколькими странами: название, расположение на политической карте, столица, главные достопримечательности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Что такое Бенилюкс?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>Страны Бенилюкса (Бельгия, Нидерланды, Люксембург),  их столицы, государственное устройство, флаги, достопримечательности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59pt"/>
                <w:rFonts w:ascii="Times New Roman" w:hAnsi="Times New Roman"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стремиться её выполнить;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9pt"/>
                <w:sz w:val="20"/>
                <w:szCs w:val="20"/>
              </w:rPr>
              <w:t>работать в группе: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самостоятельно</w:t>
            </w:r>
            <w:r w:rsidRPr="00886AF6">
              <w:rPr>
                <w:rStyle w:val="9pt"/>
                <w:sz w:val="20"/>
                <w:szCs w:val="20"/>
              </w:rPr>
              <w:t xml:space="preserve"> изучить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материал о странах Бенилюкса (каж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дой группе по одной стране),</w:t>
            </w:r>
            <w:r w:rsidRPr="00886AF6">
              <w:rPr>
                <w:rStyle w:val="9pt"/>
                <w:sz w:val="20"/>
                <w:szCs w:val="20"/>
              </w:rPr>
              <w:t xml:space="preserve"> подготовить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сообщения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с показом местоположения страны и ее столицы на политической карте Европы;</w:t>
            </w:r>
            <w:r w:rsidRPr="00886AF6">
              <w:rPr>
                <w:rStyle w:val="9pt"/>
                <w:sz w:val="20"/>
                <w:szCs w:val="20"/>
              </w:rPr>
              <w:t xml:space="preserve"> выступать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одному </w:t>
            </w: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ставителен</w:t>
            </w:r>
            <w:proofErr w:type="gramEnd"/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группы или</w:t>
            </w:r>
            <w:r w:rsidRPr="00886AF6">
              <w:rPr>
                <w:rStyle w:val="9pt"/>
                <w:sz w:val="20"/>
                <w:szCs w:val="20"/>
              </w:rPr>
              <w:t xml:space="preserve"> распределять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материал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несколько сообщений;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59pt"/>
                <w:rFonts w:ascii="Times New Roman" w:hAnsi="Times New Roman"/>
                <w:sz w:val="20"/>
                <w:szCs w:val="20"/>
              </w:rPr>
              <w:t>составлять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вопросы к викторине по странам Бенилюкса;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59pt"/>
                <w:rFonts w:ascii="Times New Roman" w:hAnsi="Times New Roman"/>
                <w:sz w:val="20"/>
                <w:szCs w:val="20"/>
              </w:rPr>
              <w:t>описывать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достопримечательности стран Бенилюкса по фотографиям;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59pt"/>
                <w:rFonts w:ascii="Times New Roman" w:hAnsi="Times New Roman"/>
                <w:sz w:val="20"/>
                <w:szCs w:val="20"/>
              </w:rPr>
              <w:t>выполнять задания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электронного приложения к учебнику;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используя дополнительную литературу,</w:t>
            </w:r>
            <w:r w:rsidRPr="00886AF6">
              <w:rPr>
                <w:rStyle w:val="9pt"/>
                <w:sz w:val="20"/>
                <w:szCs w:val="20"/>
              </w:rPr>
              <w:t xml:space="preserve"> находить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несколько интересных фак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 xml:space="preserve">тов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по изучаемым странам;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9pt"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</w:t>
            </w:r>
            <w:r w:rsidRPr="00886AF6">
              <w:rPr>
                <w:rStyle w:val="9pt"/>
                <w:sz w:val="20"/>
                <w:szCs w:val="20"/>
              </w:rPr>
              <w:t xml:space="preserve"> 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</w:t>
            </w:r>
            <w:r w:rsidRPr="00886AF6">
              <w:rPr>
                <w:rStyle w:val="9pt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886AF6" w:rsidRPr="00886AF6" w:rsidTr="00DC36E9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Страны и народы мира. Знакомство с несколькими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странами: название, расположение на политической карте, столица, главные достопримечательности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 центре Европы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Страны центра Европы: Германия, Австрия, Швейцария,  их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столицы, флаги, достопримечательности, знаменитые люди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59pt"/>
                <w:rFonts w:ascii="Times New Roman" w:hAnsi="Times New Roman"/>
                <w:sz w:val="20"/>
                <w:szCs w:val="20"/>
              </w:rPr>
              <w:lastRenderedPageBreak/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стремиться её выполнить;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9pt"/>
                <w:sz w:val="20"/>
                <w:szCs w:val="20"/>
              </w:rPr>
              <w:t>работать в группе: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самостоятельно</w:t>
            </w:r>
            <w:r w:rsidRPr="00886AF6">
              <w:rPr>
                <w:rStyle w:val="9pt"/>
                <w:sz w:val="20"/>
                <w:szCs w:val="20"/>
              </w:rPr>
              <w:t xml:space="preserve"> изучить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материал о странах центра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Европы (каждой группе по одной стране),</w:t>
            </w:r>
            <w:r w:rsidRPr="00886AF6">
              <w:rPr>
                <w:rStyle w:val="9pt"/>
                <w:sz w:val="20"/>
                <w:szCs w:val="20"/>
              </w:rPr>
              <w:t xml:space="preserve"> подготовить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сообщения с показом местоположе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ния страны и ее столицы на политической карте Европы;</w:t>
            </w:r>
            <w:r w:rsidRPr="00886AF6">
              <w:rPr>
                <w:rStyle w:val="9pt"/>
                <w:sz w:val="20"/>
                <w:szCs w:val="20"/>
              </w:rPr>
              <w:t xml:space="preserve"> выступать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одному из представителей группы или</w:t>
            </w:r>
            <w:r w:rsidRPr="00886AF6">
              <w:rPr>
                <w:rStyle w:val="9pt"/>
                <w:sz w:val="20"/>
                <w:szCs w:val="20"/>
              </w:rPr>
              <w:t xml:space="preserve"> распределять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материал на несколько сообщений;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59pt"/>
                <w:rFonts w:ascii="Times New Roman" w:hAnsi="Times New Roman"/>
                <w:sz w:val="20"/>
                <w:szCs w:val="20"/>
              </w:rPr>
              <w:t>узнавать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886AF6">
              <w:rPr>
                <w:rStyle w:val="59pt"/>
                <w:rFonts w:ascii="Times New Roman" w:hAnsi="Times New Roman"/>
                <w:sz w:val="20"/>
                <w:szCs w:val="20"/>
              </w:rPr>
              <w:t xml:space="preserve"> описывать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достопримечательности по фотографиям;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59pt"/>
                <w:rFonts w:ascii="Times New Roman" w:hAnsi="Times New Roman"/>
                <w:sz w:val="20"/>
                <w:szCs w:val="20"/>
              </w:rPr>
              <w:t>выполнять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задания по электронному приложению к учебнику;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59pt"/>
                <w:rFonts w:ascii="Times New Roman" w:hAnsi="Times New Roman"/>
                <w:sz w:val="20"/>
                <w:szCs w:val="20"/>
              </w:rPr>
              <w:t>моделировать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достопримечательности из пластилина;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9pt"/>
                <w:sz w:val="20"/>
                <w:szCs w:val="20"/>
              </w:rPr>
              <w:t xml:space="preserve">работать </w:t>
            </w:r>
            <w:proofErr w:type="gramStart"/>
            <w:r w:rsidRPr="00886AF6">
              <w:rPr>
                <w:rStyle w:val="9pt"/>
                <w:sz w:val="20"/>
                <w:szCs w:val="20"/>
              </w:rPr>
              <w:t>со</w:t>
            </w:r>
            <w:proofErr w:type="gramEnd"/>
            <w:r w:rsidRPr="00886AF6">
              <w:rPr>
                <w:rStyle w:val="9pt"/>
                <w:sz w:val="20"/>
                <w:szCs w:val="20"/>
              </w:rPr>
              <w:t xml:space="preserve"> взрослыми: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 магазинах</w:t>
            </w:r>
            <w:r w:rsidRPr="00886AF6">
              <w:rPr>
                <w:rStyle w:val="9pt"/>
                <w:sz w:val="20"/>
                <w:szCs w:val="20"/>
              </w:rPr>
              <w:t xml:space="preserve"> выяснять,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какие товары поступают из Германии, Австрии, Швейцарии;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9pt"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</w:t>
            </w:r>
            <w:r w:rsidRPr="00886AF6">
              <w:rPr>
                <w:rStyle w:val="9pt"/>
                <w:sz w:val="20"/>
                <w:szCs w:val="20"/>
              </w:rPr>
              <w:t xml:space="preserve"> 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</w:t>
            </w:r>
            <w:r w:rsidRPr="00886AF6">
              <w:rPr>
                <w:rStyle w:val="9pt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886AF6" w:rsidRPr="00886AF6" w:rsidTr="00DC36E9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Страны и народы мира. Знакомство с несколькими странами: название, расположение на политической карте, столица, главные достопримечательности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 Франции и Великобритании (Франция)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Франция,  её местоположение на карте, государственное устройство, государственные символы, флаги, достопримечательности, знаменитые люди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59pt"/>
                <w:rFonts w:ascii="Times New Roman" w:hAnsi="Times New Roman"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стремиться её выполнить;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9pt"/>
                <w:sz w:val="20"/>
                <w:szCs w:val="20"/>
              </w:rPr>
              <w:t>работать в группе: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самостоятельно</w:t>
            </w:r>
            <w:r w:rsidRPr="00886AF6">
              <w:rPr>
                <w:rStyle w:val="9pt"/>
                <w:sz w:val="20"/>
                <w:szCs w:val="20"/>
              </w:rPr>
              <w:t xml:space="preserve"> изучить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материал о Франции,</w:t>
            </w:r>
            <w:r w:rsidRPr="00886AF6">
              <w:rPr>
                <w:rStyle w:val="9pt"/>
                <w:sz w:val="20"/>
                <w:szCs w:val="20"/>
              </w:rPr>
              <w:t xml:space="preserve"> подгото</w:t>
            </w:r>
            <w:r w:rsidRPr="00886AF6">
              <w:rPr>
                <w:rStyle w:val="9pt"/>
                <w:sz w:val="20"/>
                <w:szCs w:val="20"/>
              </w:rPr>
              <w:softHyphen/>
              <w:t>вить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сообщения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показом местоположения страны и её столицы на политиче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ской карте Европы;</w:t>
            </w:r>
            <w:r w:rsidRPr="00886AF6">
              <w:rPr>
                <w:rStyle w:val="9pt"/>
                <w:sz w:val="20"/>
                <w:szCs w:val="20"/>
              </w:rPr>
              <w:t xml:space="preserve"> выступать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одному из представителей группы или</w:t>
            </w:r>
            <w:r w:rsidRPr="00886AF6">
              <w:rPr>
                <w:rStyle w:val="9pt"/>
                <w:sz w:val="20"/>
                <w:szCs w:val="20"/>
              </w:rPr>
              <w:t xml:space="preserve"> распреде</w:t>
            </w:r>
            <w:r w:rsidRPr="00886AF6">
              <w:rPr>
                <w:rStyle w:val="9pt"/>
                <w:sz w:val="20"/>
                <w:szCs w:val="20"/>
              </w:rPr>
              <w:softHyphen/>
              <w:t>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материал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несколько сообщений;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59pt"/>
                <w:rFonts w:ascii="Times New Roman" w:hAnsi="Times New Roman"/>
                <w:sz w:val="20"/>
                <w:szCs w:val="20"/>
              </w:rPr>
              <w:t>описывать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достопримечательности Франции по фотографиям;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59pt"/>
                <w:rFonts w:ascii="Times New Roman" w:hAnsi="Times New Roman"/>
                <w:sz w:val="20"/>
                <w:szCs w:val="20"/>
              </w:rPr>
              <w:t>составлять вопросы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для викторины о Франции;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59pt"/>
                <w:rFonts w:ascii="Times New Roman" w:hAnsi="Times New Roman"/>
                <w:sz w:val="20"/>
                <w:szCs w:val="20"/>
              </w:rPr>
              <w:t>выполнять задания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из электронного приложения к учебнику;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в дополнительной литературе и Интернете</w:t>
            </w:r>
            <w:r w:rsidRPr="00886AF6">
              <w:rPr>
                <w:rStyle w:val="9pt"/>
                <w:sz w:val="20"/>
                <w:szCs w:val="20"/>
              </w:rPr>
              <w:t xml:space="preserve"> находить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интересные факты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Франции;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9pt"/>
                <w:sz w:val="20"/>
                <w:szCs w:val="20"/>
              </w:rPr>
              <w:t xml:space="preserve">работать </w:t>
            </w:r>
            <w:proofErr w:type="gramStart"/>
            <w:r w:rsidRPr="00886AF6">
              <w:rPr>
                <w:rStyle w:val="9pt"/>
                <w:sz w:val="20"/>
                <w:szCs w:val="20"/>
              </w:rPr>
              <w:t>со</w:t>
            </w:r>
            <w:proofErr w:type="gramEnd"/>
            <w:r w:rsidRPr="00886AF6">
              <w:rPr>
                <w:rStyle w:val="9pt"/>
                <w:sz w:val="20"/>
                <w:szCs w:val="20"/>
              </w:rPr>
              <w:t xml:space="preserve"> взрослыми: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 магазине</w:t>
            </w:r>
            <w:r w:rsidRPr="00886AF6">
              <w:rPr>
                <w:rStyle w:val="9pt"/>
                <w:sz w:val="20"/>
                <w:szCs w:val="20"/>
              </w:rPr>
              <w:t xml:space="preserve"> выяснять,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какие товары поступают из Франции;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9pt"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</w:t>
            </w:r>
            <w:r w:rsidRPr="00886AF6">
              <w:rPr>
                <w:rStyle w:val="9pt"/>
                <w:sz w:val="20"/>
                <w:szCs w:val="20"/>
              </w:rPr>
              <w:t xml:space="preserve"> 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</w:t>
            </w:r>
            <w:r w:rsidRPr="00886AF6">
              <w:rPr>
                <w:rStyle w:val="9pt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886AF6" w:rsidRPr="00886AF6" w:rsidTr="00DC36E9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Страны и народы мира. Знакомство с несколькими странами: название, расположение на политической карте, столица, главные достопримечательности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 Франции и Великобритании (Великобритания)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Великобритания, её местоположение на карте, государственное устройство, государственные символы, флаги, достопримечательности, знаменитые люди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59pt"/>
                <w:rFonts w:ascii="Times New Roman" w:hAnsi="Times New Roman"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стремиться её выполнить;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9pt"/>
                <w:sz w:val="20"/>
                <w:szCs w:val="20"/>
              </w:rPr>
              <w:t>работать в группе: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самостоятельно</w:t>
            </w:r>
            <w:r w:rsidRPr="00886AF6">
              <w:rPr>
                <w:rStyle w:val="9pt"/>
                <w:sz w:val="20"/>
                <w:szCs w:val="20"/>
              </w:rPr>
              <w:t xml:space="preserve"> изучить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материал о Великобритании, </w:t>
            </w:r>
            <w:r w:rsidRPr="00886AF6">
              <w:rPr>
                <w:rStyle w:val="9pt"/>
                <w:sz w:val="20"/>
                <w:szCs w:val="20"/>
              </w:rPr>
              <w:t>подготовить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сообщения с показом местоположения страны и ее столицы на по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литической карте Европы;</w:t>
            </w:r>
            <w:r w:rsidRPr="00886AF6">
              <w:rPr>
                <w:rStyle w:val="9pt"/>
                <w:sz w:val="20"/>
                <w:szCs w:val="20"/>
              </w:rPr>
              <w:t xml:space="preserve"> выступать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одному </w:t>
            </w: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>представителен</w:t>
            </w:r>
            <w:proofErr w:type="gramEnd"/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группы или </w:t>
            </w:r>
            <w:r w:rsidRPr="00886AF6">
              <w:rPr>
                <w:rStyle w:val="9pt"/>
                <w:sz w:val="20"/>
                <w:szCs w:val="20"/>
              </w:rPr>
              <w:t>распределять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материал на несколько сообщений;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59pt"/>
                <w:rFonts w:ascii="Times New Roman" w:hAnsi="Times New Roman"/>
                <w:sz w:val="20"/>
                <w:szCs w:val="20"/>
              </w:rPr>
              <w:t>описывать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достопримечательности Великобритании по фотографиям;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59pt"/>
                <w:rFonts w:ascii="Times New Roman" w:hAnsi="Times New Roman"/>
                <w:sz w:val="20"/>
                <w:szCs w:val="20"/>
              </w:rPr>
              <w:t>составлять вопросы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для викторины о Великобритании;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59pt"/>
                <w:rFonts w:ascii="Times New Roman" w:hAnsi="Times New Roman"/>
                <w:sz w:val="20"/>
                <w:szCs w:val="20"/>
              </w:rPr>
              <w:t>выполнять задания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из электронного приложения к учебнику;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в дополнительной литературе и Интернете</w:t>
            </w:r>
            <w:r w:rsidRPr="00886AF6">
              <w:rPr>
                <w:rStyle w:val="9pt"/>
                <w:sz w:val="20"/>
                <w:szCs w:val="20"/>
              </w:rPr>
              <w:t xml:space="preserve"> находить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интересные факты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Великобритании;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9pt"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</w:t>
            </w:r>
            <w:r w:rsidRPr="00886AF6">
              <w:rPr>
                <w:rStyle w:val="9pt"/>
                <w:sz w:val="20"/>
                <w:szCs w:val="20"/>
              </w:rPr>
              <w:t xml:space="preserve"> 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</w:t>
            </w:r>
            <w:r w:rsidRPr="00886AF6">
              <w:rPr>
                <w:rStyle w:val="9pt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886AF6" w:rsidRPr="00886AF6" w:rsidTr="00DC36E9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Страны и народы мира. Знакомство с несколькими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странами: название, расположение на политической карте, столица, главные достопримечательности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 юге Европы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Греция и Италия, их географическое положение, столицы,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государственное устройство, факты истории, памятники архитектуры и искусства, города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Понимать учебную задачу урока и стремиться её выполнить;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работать в группе: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самостоятельно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изучить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материал о Греции и Италии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подготовить сообщения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показом местоположения стран и их столиц на по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литической карте Европы; выступать одному из представителей группы или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распределять материал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несколько сообщений;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составлять вопросы к викторине по Греции и Италии;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описывать достопримечательности Греции и Италии по фотографиям;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выполнять задания из электронного приложения к учебнику;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используя дополнительную литературу,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находить интересные </w:t>
            </w:r>
            <w:proofErr w:type="gramStart"/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факты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об</w:t>
            </w:r>
            <w:proofErr w:type="gramEnd"/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изуча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емых странах;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достижения на уроке</w:t>
            </w:r>
          </w:p>
        </w:tc>
      </w:tr>
      <w:tr w:rsidR="00886AF6" w:rsidRPr="00886AF6" w:rsidTr="00DC36E9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Страны и народы мира. Охрана памятников истории и культуры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 знаменитым местам мира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Отдельные памятники архитектуры и искусства, являющиеся символами стран, в которых они находятся (Тадж-Махал в Индии, египетские пирамиды, статуя Христа в Бразилии, здание Сиднейской оперы)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соотносить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памятники архитектуры и искусства с той страной, в которой они находятся;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обсуждать цели международного туризма;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работать с картой;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описывать по фотографиям изучаемые достопримечательности;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находить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в дополнительной литературе и в Интернете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материал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достопри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мечательностях разных стран,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готовить сообщения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886AF6" w:rsidRPr="00886AF6" w:rsidTr="00DC36E9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Проверим себя и оценим свои достижения за второе полугодие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Проверка знаний и умений. Формирование адекватной оценки своих достижений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Выполнять тестовые задания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учебника;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—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правильность/неправильность предложенных ответов;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адекватно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свои знания в соответствии с набранными баллами.</w:t>
            </w:r>
          </w:p>
        </w:tc>
      </w:tr>
      <w:tr w:rsidR="00886AF6" w:rsidRPr="00886AF6" w:rsidTr="00DC36E9">
        <w:trPr>
          <w:trHeight w:val="16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Забота о здоровье и безопасности окружающих людей. Особенности труда людей родного края. Наша Родина – Россия. Города России. Страны и народы мира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Презентация проектов «Кто нас защищает», «Экономика родного края», «Музей путешествий» (2ч)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Представление результатов проектной деятельности. Формирование адекватной оценки своих достижений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Выступать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подготовленными сообщениями,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иллюстрировать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их наглядными материалами;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— обсуждать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выступления учащихся;</w:t>
            </w:r>
          </w:p>
          <w:p w:rsidR="00886AF6" w:rsidRPr="00886AF6" w:rsidRDefault="00886AF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достижения и достижения других учащихся</w:t>
            </w:r>
          </w:p>
        </w:tc>
      </w:tr>
    </w:tbl>
    <w:p w:rsidR="000811BB" w:rsidRPr="00886AF6" w:rsidRDefault="000811BB" w:rsidP="00886AF6">
      <w:pPr>
        <w:pStyle w:val="a5"/>
        <w:rPr>
          <w:rFonts w:ascii="Times New Roman" w:hAnsi="Times New Roman"/>
          <w:b/>
          <w:color w:val="000000"/>
          <w:sz w:val="20"/>
          <w:szCs w:val="20"/>
        </w:rPr>
      </w:pPr>
    </w:p>
    <w:p w:rsidR="000811BB" w:rsidRPr="00886AF6" w:rsidRDefault="000811BB" w:rsidP="00886AF6">
      <w:pPr>
        <w:pStyle w:val="a5"/>
        <w:rPr>
          <w:rFonts w:ascii="Times New Roman" w:hAnsi="Times New Roman"/>
          <w:b/>
          <w:sz w:val="20"/>
          <w:szCs w:val="20"/>
        </w:rPr>
      </w:pPr>
    </w:p>
    <w:p w:rsidR="000811BB" w:rsidRPr="00886AF6" w:rsidRDefault="000811BB" w:rsidP="00886AF6">
      <w:pPr>
        <w:pStyle w:val="a5"/>
        <w:rPr>
          <w:rFonts w:ascii="Times New Roman" w:hAnsi="Times New Roman"/>
          <w:b/>
          <w:sz w:val="20"/>
          <w:szCs w:val="20"/>
        </w:rPr>
      </w:pPr>
    </w:p>
    <w:p w:rsidR="008228CE" w:rsidRPr="00886AF6" w:rsidRDefault="008228CE" w:rsidP="00886AF6">
      <w:pPr>
        <w:pStyle w:val="a5"/>
        <w:rPr>
          <w:rFonts w:ascii="Times New Roman" w:hAnsi="Times New Roman"/>
          <w:b/>
          <w:sz w:val="20"/>
          <w:szCs w:val="20"/>
        </w:rPr>
      </w:pPr>
    </w:p>
    <w:p w:rsidR="008228CE" w:rsidRPr="00886AF6" w:rsidRDefault="008228CE" w:rsidP="00886AF6">
      <w:pPr>
        <w:pStyle w:val="a5"/>
        <w:rPr>
          <w:rFonts w:ascii="Times New Roman" w:hAnsi="Times New Roman"/>
          <w:b/>
          <w:sz w:val="20"/>
          <w:szCs w:val="20"/>
        </w:rPr>
      </w:pPr>
    </w:p>
    <w:p w:rsidR="008228CE" w:rsidRPr="00886AF6" w:rsidRDefault="008228CE" w:rsidP="00886AF6">
      <w:pPr>
        <w:pStyle w:val="a5"/>
        <w:rPr>
          <w:rFonts w:ascii="Times New Roman" w:hAnsi="Times New Roman"/>
          <w:b/>
          <w:sz w:val="20"/>
          <w:szCs w:val="20"/>
        </w:rPr>
      </w:pPr>
    </w:p>
    <w:p w:rsidR="008228CE" w:rsidRPr="00886AF6" w:rsidRDefault="008228CE" w:rsidP="00886AF6">
      <w:pPr>
        <w:pStyle w:val="a5"/>
        <w:rPr>
          <w:rFonts w:ascii="Times New Roman" w:hAnsi="Times New Roman"/>
          <w:b/>
          <w:sz w:val="20"/>
          <w:szCs w:val="20"/>
        </w:rPr>
      </w:pPr>
    </w:p>
    <w:p w:rsidR="008228CE" w:rsidRPr="00886AF6" w:rsidRDefault="008228CE" w:rsidP="00886AF6">
      <w:pPr>
        <w:pStyle w:val="a5"/>
        <w:rPr>
          <w:rFonts w:ascii="Times New Roman" w:hAnsi="Times New Roman"/>
          <w:b/>
          <w:sz w:val="20"/>
          <w:szCs w:val="20"/>
        </w:rPr>
      </w:pPr>
    </w:p>
    <w:p w:rsidR="008228CE" w:rsidRPr="00886AF6" w:rsidRDefault="008228CE" w:rsidP="00886AF6">
      <w:pPr>
        <w:pStyle w:val="a5"/>
        <w:rPr>
          <w:rFonts w:ascii="Times New Roman" w:hAnsi="Times New Roman"/>
          <w:b/>
          <w:sz w:val="20"/>
          <w:szCs w:val="20"/>
        </w:rPr>
      </w:pPr>
    </w:p>
    <w:p w:rsidR="008228CE" w:rsidRPr="00886AF6" w:rsidRDefault="008228CE" w:rsidP="00886AF6">
      <w:pPr>
        <w:pStyle w:val="a5"/>
        <w:rPr>
          <w:rFonts w:ascii="Times New Roman" w:hAnsi="Times New Roman"/>
          <w:b/>
          <w:sz w:val="20"/>
          <w:szCs w:val="20"/>
        </w:rPr>
      </w:pPr>
    </w:p>
    <w:p w:rsidR="008228CE" w:rsidRPr="00886AF6" w:rsidRDefault="008228CE" w:rsidP="00886AF6">
      <w:pPr>
        <w:pStyle w:val="a5"/>
        <w:rPr>
          <w:rFonts w:ascii="Times New Roman" w:hAnsi="Times New Roman"/>
          <w:b/>
          <w:sz w:val="20"/>
          <w:szCs w:val="20"/>
        </w:rPr>
      </w:pPr>
    </w:p>
    <w:p w:rsidR="008228CE" w:rsidRPr="00886AF6" w:rsidRDefault="008228CE" w:rsidP="00886AF6">
      <w:pPr>
        <w:pStyle w:val="a5"/>
        <w:rPr>
          <w:rFonts w:ascii="Times New Roman" w:hAnsi="Times New Roman"/>
          <w:b/>
          <w:sz w:val="20"/>
          <w:szCs w:val="20"/>
        </w:rPr>
      </w:pPr>
    </w:p>
    <w:p w:rsidR="008228CE" w:rsidRPr="00886AF6" w:rsidRDefault="008228CE" w:rsidP="00886AF6">
      <w:pPr>
        <w:pStyle w:val="a5"/>
        <w:rPr>
          <w:rFonts w:ascii="Times New Roman" w:hAnsi="Times New Roman"/>
          <w:b/>
          <w:sz w:val="20"/>
          <w:szCs w:val="20"/>
        </w:rPr>
      </w:pPr>
    </w:p>
    <w:p w:rsidR="008228CE" w:rsidRPr="00886AF6" w:rsidRDefault="008228CE" w:rsidP="00886AF6">
      <w:pPr>
        <w:pStyle w:val="a5"/>
        <w:rPr>
          <w:rFonts w:ascii="Times New Roman" w:hAnsi="Times New Roman"/>
          <w:b/>
          <w:sz w:val="20"/>
          <w:szCs w:val="20"/>
        </w:rPr>
      </w:pPr>
    </w:p>
    <w:p w:rsidR="000811BB" w:rsidRPr="00886AF6" w:rsidRDefault="000811BB" w:rsidP="00886AF6">
      <w:pPr>
        <w:pStyle w:val="a5"/>
        <w:rPr>
          <w:rFonts w:ascii="Times New Roman" w:hAnsi="Times New Roman"/>
          <w:b/>
          <w:sz w:val="20"/>
          <w:szCs w:val="20"/>
        </w:rPr>
      </w:pPr>
    </w:p>
    <w:p w:rsidR="000811BB" w:rsidRPr="00886AF6" w:rsidRDefault="00860C76" w:rsidP="00886AF6">
      <w:pPr>
        <w:pStyle w:val="a5"/>
        <w:rPr>
          <w:rFonts w:ascii="Times New Roman" w:hAnsi="Times New Roman"/>
          <w:b/>
          <w:sz w:val="20"/>
          <w:szCs w:val="20"/>
        </w:rPr>
      </w:pPr>
      <w:r w:rsidRPr="00886AF6">
        <w:rPr>
          <w:rFonts w:ascii="Times New Roman" w:hAnsi="Times New Roman"/>
          <w:b/>
          <w:sz w:val="20"/>
          <w:szCs w:val="20"/>
        </w:rPr>
        <w:t>4 КЛАСС (68 ч)</w:t>
      </w:r>
    </w:p>
    <w:p w:rsidR="000811BB" w:rsidRPr="00886AF6" w:rsidRDefault="000811BB" w:rsidP="00886AF6">
      <w:pPr>
        <w:pStyle w:val="a5"/>
        <w:rPr>
          <w:rFonts w:ascii="Times New Roman" w:hAnsi="Times New Roman"/>
          <w:b/>
          <w:sz w:val="20"/>
          <w:szCs w:val="20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2552"/>
        <w:gridCol w:w="5244"/>
        <w:gridCol w:w="7230"/>
      </w:tblGrid>
      <w:tr w:rsidR="008228CE" w:rsidRPr="00886AF6" w:rsidTr="00DC36E9">
        <w:trPr>
          <w:trHeight w:val="9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8CE" w:rsidRPr="00886AF6" w:rsidRDefault="008228CE" w:rsidP="00DC36E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Темы, входящие в разделы Примерной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(разделы, темы)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iCs/>
                <w:sz w:val="20"/>
                <w:szCs w:val="20"/>
              </w:rPr>
              <w:t>Характеристика деятельности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iCs/>
                <w:sz w:val="20"/>
                <w:szCs w:val="20"/>
              </w:rPr>
              <w:t>учащихся</w:t>
            </w:r>
          </w:p>
        </w:tc>
      </w:tr>
      <w:tr w:rsidR="008228CE" w:rsidRPr="00886AF6" w:rsidTr="00886AF6">
        <w:trPr>
          <w:trHeight w:val="243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8CE" w:rsidRPr="00886AF6" w:rsidRDefault="00012695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РАЗДЕЛ «ЗЕМЛЯ И ЧЕЛОВЕЧЕСТВО</w:t>
            </w:r>
            <w:r w:rsidR="008228CE" w:rsidRPr="00886AF6">
              <w:rPr>
                <w:rFonts w:ascii="Times New Roman" w:hAnsi="Times New Roman"/>
                <w:b/>
                <w:sz w:val="20"/>
                <w:szCs w:val="20"/>
              </w:rPr>
              <w:t>» (9ч)</w:t>
            </w:r>
          </w:p>
        </w:tc>
      </w:tr>
      <w:tr w:rsidR="008228CE" w:rsidRPr="00886AF6" w:rsidTr="00DC36E9">
        <w:trPr>
          <w:trHeight w:val="31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8CE" w:rsidRPr="00886AF6" w:rsidRDefault="00012695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Звёзды и планеты. Солнце – ближайшая к нам звезда, источник света и тепла для всего живого на Земле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Мир глазами астронома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886AF6">
              <w:rPr>
                <w:rFonts w:ascii="Times New Roman" w:hAnsi="Times New Roman"/>
                <w:sz w:val="20"/>
                <w:szCs w:val="20"/>
              </w:rPr>
              <w:t>Понятие об астрономии как науке. Солнечная система. Солнце — ближай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шая к Земле звезда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Знакомиться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учебником и учебными пособиями по</w:t>
            </w:r>
            <w:r w:rsidR="00012695" w:rsidRPr="00886AF6">
              <w:rPr>
                <w:rFonts w:ascii="Times New Roman" w:hAnsi="Times New Roman"/>
                <w:sz w:val="20"/>
                <w:szCs w:val="20"/>
              </w:rPr>
              <w:t xml:space="preserve"> курсу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«Окружающ</w:t>
            </w:r>
            <w:r w:rsidR="00012695" w:rsidRPr="00886AF6">
              <w:rPr>
                <w:rFonts w:ascii="Times New Roman" w:hAnsi="Times New Roman"/>
                <w:sz w:val="20"/>
                <w:szCs w:val="20"/>
              </w:rPr>
              <w:t>ий мир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» для 4 класса,</w:t>
            </w:r>
            <w:r w:rsidR="00012695" w:rsidRPr="00886AF6">
              <w:rPr>
                <w:rFonts w:ascii="Times New Roman" w:hAnsi="Times New Roman"/>
                <w:sz w:val="20"/>
                <w:szCs w:val="20"/>
              </w:rPr>
              <w:t xml:space="preserve"> с разворотом «Наши проекты» в 1-й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части учебника,</w:t>
            </w:r>
            <w:r w:rsidRPr="00886AF6">
              <w:rPr>
                <w:rStyle w:val="af"/>
                <w:sz w:val="20"/>
                <w:szCs w:val="20"/>
              </w:rPr>
              <w:t xml:space="preserve"> выбирать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про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 xml:space="preserve">екты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для выполнения;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22"/>
                <w:rFonts w:ascii="Times New Roman" w:hAnsi="Times New Roman"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учебные задачи </w:t>
            </w:r>
            <w:r w:rsidR="00012695" w:rsidRPr="00886AF6">
              <w:rPr>
                <w:rFonts w:ascii="Times New Roman" w:hAnsi="Times New Roman"/>
                <w:sz w:val="20"/>
                <w:szCs w:val="20"/>
              </w:rPr>
              <w:t xml:space="preserve">раздела </w:t>
            </w:r>
            <w:r w:rsidR="00601E09" w:rsidRPr="00886AF6">
              <w:rPr>
                <w:rFonts w:ascii="Times New Roman" w:hAnsi="Times New Roman"/>
                <w:sz w:val="20"/>
                <w:szCs w:val="20"/>
              </w:rPr>
              <w:t xml:space="preserve">и данного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урока и стремиться их выполнить;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22"/>
                <w:rFonts w:ascii="Times New Roman" w:hAnsi="Times New Roman"/>
                <w:sz w:val="20"/>
                <w:szCs w:val="20"/>
              </w:rPr>
              <w:t>рассказывать</w:t>
            </w:r>
            <w:r w:rsidR="00601E09" w:rsidRPr="00886AF6">
              <w:rPr>
                <w:rFonts w:ascii="Times New Roman" w:hAnsi="Times New Roman"/>
                <w:sz w:val="20"/>
                <w:szCs w:val="20"/>
              </w:rPr>
              <w:t xml:space="preserve"> о мире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точки зрения астронома;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работать в паре: изучать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 схеме строение Солнечной системы,</w:t>
            </w:r>
            <w:r w:rsidRPr="00886AF6">
              <w:rPr>
                <w:rStyle w:val="af"/>
                <w:sz w:val="20"/>
                <w:szCs w:val="20"/>
              </w:rPr>
              <w:t xml:space="preserve"> перечис</w:t>
            </w:r>
            <w:r w:rsidRPr="00886AF6">
              <w:rPr>
                <w:rStyle w:val="af"/>
                <w:sz w:val="20"/>
                <w:szCs w:val="20"/>
              </w:rPr>
              <w:softHyphen/>
              <w:t>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планеты в правильной последовательности,</w:t>
            </w:r>
            <w:r w:rsidRPr="00886AF6">
              <w:rPr>
                <w:rStyle w:val="af"/>
                <w:sz w:val="20"/>
                <w:szCs w:val="20"/>
              </w:rPr>
              <w:t xml:space="preserve"> моделировать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строение Сол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нечной системы;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извлекать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из текста учебника цифровые данные о Солнце,</w:t>
            </w:r>
            <w:r w:rsidRPr="00886AF6">
              <w:rPr>
                <w:rStyle w:val="af"/>
                <w:sz w:val="20"/>
                <w:szCs w:val="20"/>
              </w:rPr>
              <w:t xml:space="preserve"> выписывать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их в рабочую тетрадь;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 xml:space="preserve">работать </w:t>
            </w:r>
            <w:proofErr w:type="gramStart"/>
            <w:r w:rsidRPr="00886AF6">
              <w:rPr>
                <w:rStyle w:val="af"/>
                <w:sz w:val="20"/>
                <w:szCs w:val="20"/>
              </w:rPr>
              <w:t>со</w:t>
            </w:r>
            <w:proofErr w:type="gramEnd"/>
            <w:r w:rsidRPr="00886AF6">
              <w:rPr>
                <w:rStyle w:val="af"/>
                <w:sz w:val="20"/>
                <w:szCs w:val="20"/>
              </w:rPr>
              <w:t xml:space="preserve"> взрослыми: находить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 дополнительной литературе, Интернете научные сведения о Солнце и Солнечной системе, кометах и астероидах,</w:t>
            </w:r>
            <w:r w:rsidRPr="00886AF6">
              <w:rPr>
                <w:rStyle w:val="af"/>
                <w:sz w:val="20"/>
                <w:szCs w:val="20"/>
              </w:rPr>
              <w:t xml:space="preserve"> гото</w:t>
            </w:r>
            <w:r w:rsidRPr="00886AF6">
              <w:rPr>
                <w:rStyle w:val="af"/>
                <w:sz w:val="20"/>
                <w:szCs w:val="20"/>
              </w:rPr>
              <w:softHyphen/>
              <w:t>вить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сообщения;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</w:t>
            </w:r>
            <w:r w:rsidRPr="00886AF6">
              <w:rPr>
                <w:rStyle w:val="af"/>
                <w:sz w:val="20"/>
                <w:szCs w:val="20"/>
              </w:rPr>
              <w:t xml:space="preserve"> 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</w:t>
            </w:r>
            <w:r w:rsidRPr="00886AF6">
              <w:rPr>
                <w:rStyle w:val="af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8228CE" w:rsidRPr="00886AF6" w:rsidTr="00DC36E9">
        <w:trPr>
          <w:trHeight w:val="9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8CE" w:rsidRPr="00886AF6" w:rsidRDefault="00601E09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Звёзды и планеты. Смена дня и ночи на Земле. Вращение Земли как причина смены дня и ночи. Обращение Земли вокруг Солнца как причина смены времён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8CE" w:rsidRPr="00886AF6" w:rsidRDefault="00601E09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Планеты Солнечной системы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Характеристика планет Солнечной си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стемы. Естественные спутники планет. Изучение планет астрономами. Осо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бенности движения Земли в космиче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ском пространстве. Причины смены дня и ночи и времён года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22"/>
                <w:rFonts w:ascii="Times New Roman" w:hAnsi="Times New Roman"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учебные задачи урока и стремиться </w:t>
            </w:r>
            <w:r w:rsidR="00601E09" w:rsidRPr="00886AF6">
              <w:rPr>
                <w:rFonts w:ascii="Times New Roman" w:hAnsi="Times New Roman"/>
                <w:sz w:val="20"/>
                <w:szCs w:val="20"/>
              </w:rPr>
              <w:t>их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выполнить;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на основе схемы строения Солнечной системы</w:t>
            </w:r>
            <w:r w:rsidRPr="00886AF6">
              <w:rPr>
                <w:rStyle w:val="af"/>
                <w:sz w:val="20"/>
                <w:szCs w:val="20"/>
              </w:rPr>
              <w:t xml:space="preserve"> характеризовать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планеты, </w:t>
            </w:r>
            <w:r w:rsidRPr="00886AF6">
              <w:rPr>
                <w:rStyle w:val="af"/>
                <w:sz w:val="20"/>
                <w:szCs w:val="20"/>
              </w:rPr>
              <w:t>перечислять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их в порядке увеличения и уменьшения размеров,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осуществлять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Style w:val="af"/>
                <w:sz w:val="20"/>
                <w:szCs w:val="20"/>
              </w:rPr>
              <w:t>самопроверку;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22"/>
                <w:rFonts w:ascii="Times New Roman" w:hAnsi="Times New Roman"/>
                <w:sz w:val="20"/>
                <w:szCs w:val="20"/>
              </w:rPr>
              <w:t>различать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планеты и их спутники;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работать в паре: анализировать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схемы вращения Земли вокруг своей оси и обращения вокруг Солнца;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практическая работа: моделировать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движение Земли вокруг своей оси и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вокруг Солнца;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устанавливать</w:t>
            </w:r>
            <w:r w:rsidRPr="00886AF6">
              <w:rPr>
                <w:rStyle w:val="6pt"/>
                <w:sz w:val="20"/>
                <w:szCs w:val="20"/>
              </w:rPr>
              <w:t xml:space="preserve"> </w:t>
            </w:r>
            <w:r w:rsidRPr="00886AF6">
              <w:rPr>
                <w:rStyle w:val="6pt"/>
                <w:b/>
                <w:sz w:val="20"/>
                <w:szCs w:val="20"/>
              </w:rPr>
              <w:t>причинно</w:t>
            </w:r>
            <w:r w:rsidRPr="00886AF6">
              <w:rPr>
                <w:rStyle w:val="af"/>
                <w:b w:val="0"/>
                <w:sz w:val="20"/>
                <w:szCs w:val="20"/>
              </w:rPr>
              <w:t>-</w:t>
            </w:r>
            <w:r w:rsidRPr="00886AF6">
              <w:rPr>
                <w:rStyle w:val="af"/>
                <w:sz w:val="20"/>
                <w:szCs w:val="20"/>
              </w:rPr>
              <w:t>следственные связи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между движением Земли и сменой дня и ночи, сменой времён года;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 xml:space="preserve">работать </w:t>
            </w:r>
            <w:proofErr w:type="gramStart"/>
            <w:r w:rsidRPr="00886AF6">
              <w:rPr>
                <w:rStyle w:val="af"/>
                <w:sz w:val="20"/>
                <w:szCs w:val="20"/>
              </w:rPr>
              <w:t>со</w:t>
            </w:r>
            <w:proofErr w:type="gramEnd"/>
            <w:r w:rsidRPr="00886AF6">
              <w:rPr>
                <w:rStyle w:val="af"/>
                <w:sz w:val="20"/>
                <w:szCs w:val="20"/>
              </w:rPr>
              <w:t xml:space="preserve"> взрослыми: наблюдать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Луну невооруженным глазом и с по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мощью бинокля (телескопа);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извлекать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из дополнительной литературы, Интернета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информацию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об ис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следованиях астрономов и</w:t>
            </w:r>
            <w:r w:rsidRPr="00886AF6">
              <w:rPr>
                <w:rStyle w:val="af"/>
                <w:sz w:val="20"/>
                <w:szCs w:val="20"/>
              </w:rPr>
              <w:t xml:space="preserve"> готовить сообщения;</w:t>
            </w:r>
          </w:p>
          <w:p w:rsidR="008228CE" w:rsidRPr="00886AF6" w:rsidRDefault="00601E09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 xml:space="preserve">- </w:t>
            </w:r>
            <w:r w:rsidR="008228CE" w:rsidRPr="00886AF6">
              <w:rPr>
                <w:rStyle w:val="af"/>
                <w:sz w:val="20"/>
                <w:szCs w:val="20"/>
              </w:rPr>
              <w:t>формулировать</w:t>
            </w:r>
            <w:r w:rsidR="008228CE"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</w:t>
            </w:r>
            <w:r w:rsidR="008228CE" w:rsidRPr="00886AF6">
              <w:rPr>
                <w:rStyle w:val="af"/>
                <w:sz w:val="20"/>
                <w:szCs w:val="20"/>
              </w:rPr>
              <w:t xml:space="preserve"> отвечать</w:t>
            </w:r>
            <w:r w:rsidR="008228CE"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="008228CE"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</w:t>
            </w:r>
            <w:r w:rsidR="008228CE" w:rsidRPr="00886AF6">
              <w:rPr>
                <w:rStyle w:val="af"/>
                <w:sz w:val="20"/>
                <w:szCs w:val="20"/>
              </w:rPr>
              <w:t xml:space="preserve"> оценивать</w:t>
            </w:r>
            <w:r w:rsidR="008228CE"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</w:t>
            </w:r>
            <w:r w:rsidR="008228CE" w:rsidRPr="00886AF6">
              <w:rPr>
                <w:rStyle w:val="6pt"/>
                <w:sz w:val="20"/>
                <w:szCs w:val="20"/>
              </w:rPr>
              <w:t xml:space="preserve"> уроке</w:t>
            </w:r>
          </w:p>
        </w:tc>
      </w:tr>
      <w:tr w:rsidR="008228CE" w:rsidRPr="00886AF6" w:rsidTr="00DC36E9">
        <w:trPr>
          <w:trHeight w:val="4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8CE" w:rsidRPr="00886AF6" w:rsidRDefault="00601E09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Звёзды и планеты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Звездное небо – великая книга приро</w:t>
            </w:r>
            <w:r w:rsidRPr="00886AF6">
              <w:rPr>
                <w:rFonts w:ascii="Times New Roman" w:hAnsi="Times New Roman"/>
                <w:b/>
                <w:spacing w:val="-15"/>
                <w:sz w:val="20"/>
                <w:szCs w:val="20"/>
              </w:rPr>
              <w:t>ды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Правила наблюдения звёздного неба. Созвездия: Малая Медведица, Большой Пёс, Телец. Звёзды: Полярная звезда</w:t>
            </w:r>
            <w:r w:rsidR="00601E09" w:rsidRPr="00886AF6">
              <w:rPr>
                <w:rFonts w:ascii="Times New Roman" w:hAnsi="Times New Roman"/>
                <w:sz w:val="20"/>
                <w:szCs w:val="20"/>
              </w:rPr>
              <w:t>,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Сириус, </w:t>
            </w:r>
            <w:proofErr w:type="spellStart"/>
            <w:r w:rsidRPr="00886AF6">
              <w:rPr>
                <w:rFonts w:ascii="Times New Roman" w:hAnsi="Times New Roman"/>
                <w:sz w:val="20"/>
                <w:szCs w:val="20"/>
              </w:rPr>
              <w:t>Альдебаран</w:t>
            </w:r>
            <w:proofErr w:type="spellEnd"/>
            <w:r w:rsidRPr="00886AF6">
              <w:rPr>
                <w:rFonts w:ascii="Times New Roman" w:hAnsi="Times New Roman"/>
                <w:sz w:val="20"/>
                <w:szCs w:val="20"/>
              </w:rPr>
              <w:t>. Плеяды — ско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пление звёзд в созвездии Тельца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1E09" w:rsidRPr="00886AF6" w:rsidRDefault="008228C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01E09" w:rsidRPr="00886AF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</w:t>
            </w:r>
            <w:r w:rsidR="00601E09" w:rsidRPr="00886AF6">
              <w:rPr>
                <w:rFonts w:ascii="Times New Roman" w:hAnsi="Times New Roman"/>
                <w:sz w:val="20"/>
                <w:szCs w:val="20"/>
              </w:rPr>
              <w:t>ые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задач</w:t>
            </w:r>
            <w:r w:rsidR="00601E09" w:rsidRPr="00886AF6">
              <w:rPr>
                <w:rFonts w:ascii="Times New Roman" w:hAnsi="Times New Roman"/>
                <w:sz w:val="20"/>
                <w:szCs w:val="20"/>
              </w:rPr>
              <w:t>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1E09" w:rsidRPr="00886AF6">
              <w:rPr>
                <w:rFonts w:ascii="Times New Roman" w:hAnsi="Times New Roman"/>
                <w:sz w:val="20"/>
                <w:szCs w:val="20"/>
              </w:rPr>
              <w:t xml:space="preserve">их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выполнить; </w:t>
            </w:r>
          </w:p>
          <w:p w:rsidR="008228CE" w:rsidRPr="00886AF6" w:rsidRDefault="00601E09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 xml:space="preserve">- работать в паре: </w:t>
            </w:r>
            <w:r w:rsidR="008228CE" w:rsidRPr="00886AF6">
              <w:rPr>
                <w:rStyle w:val="af"/>
                <w:sz w:val="20"/>
                <w:szCs w:val="20"/>
              </w:rPr>
              <w:t>изучать</w:t>
            </w:r>
            <w:r w:rsidR="008228CE" w:rsidRPr="00886AF6">
              <w:rPr>
                <w:rFonts w:ascii="Times New Roman" w:hAnsi="Times New Roman"/>
                <w:sz w:val="20"/>
                <w:szCs w:val="20"/>
              </w:rPr>
              <w:t xml:space="preserve"> по учебнику правила наблюдения звёздного неба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,</w:t>
            </w:r>
            <w:r w:rsidR="008228CE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28CE" w:rsidRPr="00886AF6">
              <w:rPr>
                <w:rStyle w:val="af"/>
                <w:sz w:val="20"/>
                <w:szCs w:val="20"/>
              </w:rPr>
              <w:t>соотносить</w:t>
            </w:r>
            <w:r w:rsidR="008228CE" w:rsidRPr="00886AF6">
              <w:rPr>
                <w:rFonts w:ascii="Times New Roman" w:hAnsi="Times New Roman"/>
                <w:sz w:val="20"/>
                <w:szCs w:val="20"/>
              </w:rPr>
              <w:t xml:space="preserve"> их с собственным практическим опытом,</w:t>
            </w:r>
            <w:r w:rsidR="008228CE" w:rsidRPr="00886AF6">
              <w:rPr>
                <w:rStyle w:val="af"/>
                <w:sz w:val="20"/>
                <w:szCs w:val="20"/>
              </w:rPr>
              <w:t xml:space="preserve"> </w:t>
            </w:r>
            <w:r w:rsidR="008228CE" w:rsidRPr="00886AF6">
              <w:rPr>
                <w:rStyle w:val="af"/>
                <w:b w:val="0"/>
                <w:sz w:val="20"/>
                <w:szCs w:val="20"/>
              </w:rPr>
              <w:t>находить</w:t>
            </w:r>
            <w:r w:rsidR="008228C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на карте звёзд</w:t>
            </w:r>
            <w:r w:rsidR="008228CE"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ного неба</w:t>
            </w:r>
            <w:r w:rsidR="008228CE" w:rsidRPr="00886AF6">
              <w:rPr>
                <w:rFonts w:ascii="Times New Roman" w:hAnsi="Times New Roman"/>
                <w:sz w:val="20"/>
                <w:szCs w:val="20"/>
              </w:rPr>
              <w:t xml:space="preserve"> знакомые созвездия;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52"/>
                <w:rFonts w:ascii="Times New Roman" w:hAnsi="Times New Roman"/>
                <w:sz w:val="20"/>
                <w:szCs w:val="20"/>
              </w:rPr>
              <w:t>моделировать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изучаемые созвездия;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определять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направление на север по Полярной звезде</w:t>
            </w:r>
            <w:r w:rsidR="00601E09"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выполнять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задания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электронного приложения к учебнику</w:t>
            </w:r>
            <w:r w:rsidR="00601E09" w:rsidRPr="00886AF6">
              <w:rPr>
                <w:rFonts w:ascii="Times New Roman" w:hAnsi="Times New Roman"/>
                <w:sz w:val="20"/>
                <w:szCs w:val="20"/>
              </w:rPr>
              <w:t>;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52"/>
                <w:rFonts w:ascii="Times New Roman" w:hAnsi="Times New Roman"/>
                <w:sz w:val="20"/>
                <w:szCs w:val="20"/>
              </w:rPr>
              <w:t>работать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601E09" w:rsidRPr="00886AF6" w:rsidRDefault="00601E09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 xml:space="preserve"> 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</w:t>
            </w:r>
            <w:r w:rsidRPr="00886AF6">
              <w:rPr>
                <w:rStyle w:val="af"/>
                <w:sz w:val="20"/>
                <w:szCs w:val="20"/>
              </w:rPr>
              <w:t xml:space="preserve"> 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</w:t>
            </w:r>
            <w:r w:rsidRPr="00886AF6">
              <w:rPr>
                <w:rStyle w:val="af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</w:t>
            </w:r>
            <w:r w:rsidRPr="00886AF6">
              <w:rPr>
                <w:rStyle w:val="6pt"/>
                <w:sz w:val="20"/>
                <w:szCs w:val="20"/>
              </w:rPr>
              <w:t xml:space="preserve"> уроке</w:t>
            </w:r>
          </w:p>
        </w:tc>
      </w:tr>
      <w:tr w:rsidR="008228CE" w:rsidRPr="00886AF6" w:rsidTr="00DC36E9">
        <w:trPr>
          <w:trHeight w:val="4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8CE" w:rsidRPr="00886AF6" w:rsidRDefault="00601E09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Глобус как модель Земли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8CE" w:rsidRPr="00886AF6" w:rsidRDefault="00601E09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Мир глазами географа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Понятия о географии как науке и гео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графических объектах. Карта полуша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рий. История создания карт в мире и в России, история создания глобуса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8CE" w:rsidRPr="00886AF6" w:rsidRDefault="00601E09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22"/>
                <w:rFonts w:ascii="Times New Roman" w:hAnsi="Times New Roman"/>
                <w:sz w:val="20"/>
                <w:szCs w:val="20"/>
              </w:rPr>
              <w:t xml:space="preserve">- </w:t>
            </w:r>
            <w:r w:rsidR="008228CE" w:rsidRPr="00886AF6">
              <w:rPr>
                <w:rStyle w:val="22"/>
                <w:rFonts w:ascii="Times New Roman" w:hAnsi="Times New Roman"/>
                <w:sz w:val="20"/>
                <w:szCs w:val="20"/>
              </w:rPr>
              <w:t>Понимать</w:t>
            </w:r>
            <w:r w:rsidR="008228CE" w:rsidRPr="00886AF6">
              <w:rPr>
                <w:rFonts w:ascii="Times New Roman" w:hAnsi="Times New Roman"/>
                <w:sz w:val="20"/>
                <w:szCs w:val="20"/>
              </w:rPr>
              <w:t xml:space="preserve"> учебные задачи урока и </w:t>
            </w:r>
            <w:r w:rsidR="008228CE"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="008228CE"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</w:t>
            </w:r>
          </w:p>
          <w:p w:rsidR="00D14C12" w:rsidRPr="00886AF6" w:rsidRDefault="00D14C1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сравнивать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глобус и карту полушарий;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находить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условные знаки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карте полушарий;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обсуждать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значение глобуса и карт в жизни человечества</w:t>
            </w:r>
            <w:r w:rsidR="00D14C12"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составлять рассказ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географических объектах с помощью глобуса и карты полушари</w:t>
            </w:r>
            <w:r w:rsidR="00D14C12" w:rsidRPr="00886AF6">
              <w:rPr>
                <w:rFonts w:ascii="Times New Roman" w:hAnsi="Times New Roman"/>
                <w:sz w:val="20"/>
                <w:szCs w:val="20"/>
              </w:rPr>
              <w:t>й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извлекать информацию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географических объектах из дополнительных ис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точников и Интернета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готовить сообщения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них;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работать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</w:t>
            </w:r>
            <w:r w:rsidRPr="00886AF6">
              <w:rPr>
                <w:rStyle w:val="af"/>
                <w:sz w:val="20"/>
                <w:szCs w:val="20"/>
              </w:rPr>
              <w:t xml:space="preserve"> 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</w:t>
            </w:r>
            <w:r w:rsidRPr="00886AF6">
              <w:rPr>
                <w:rStyle w:val="af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8228CE" w:rsidRPr="00886AF6" w:rsidTr="00DC36E9">
        <w:trPr>
          <w:trHeight w:val="2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8CE" w:rsidRPr="00886AF6" w:rsidRDefault="00D14C1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История Отечества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Мир глазами ис</w:t>
            </w:r>
            <w:r w:rsidR="00D14C12" w:rsidRPr="00886AF6">
              <w:rPr>
                <w:rFonts w:ascii="Times New Roman" w:hAnsi="Times New Roman"/>
                <w:b/>
                <w:sz w:val="20"/>
                <w:szCs w:val="20"/>
              </w:rPr>
              <w:t>торика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Понятие об истории как науке. Источ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ники исторических сведений. Значение летописей и археологии, архивов и му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зеев для изучения истории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C12" w:rsidRPr="00886AF6" w:rsidRDefault="00D14C1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70"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составлять рассказы</w:t>
            </w:r>
            <w:r w:rsidR="00D14C12" w:rsidRPr="00886AF6">
              <w:rPr>
                <w:rFonts w:ascii="Times New Roman" w:hAnsi="Times New Roman"/>
                <w:sz w:val="20"/>
                <w:szCs w:val="20"/>
              </w:rPr>
              <w:t xml:space="preserve"> о мире с точки зрения историка;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 xml:space="preserve">- </w:t>
            </w:r>
            <w:r w:rsidR="00D14C12" w:rsidRPr="00886AF6">
              <w:rPr>
                <w:rStyle w:val="60"/>
                <w:rFonts w:ascii="Times New Roman" w:hAnsi="Times New Roman"/>
                <w:sz w:val="20"/>
                <w:szCs w:val="20"/>
              </w:rPr>
              <w:t>характеризовать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роль </w:t>
            </w:r>
            <w:r w:rsidR="00D14C12" w:rsidRPr="00886AF6">
              <w:rPr>
                <w:rFonts w:ascii="Times New Roman" w:hAnsi="Times New Roman"/>
                <w:sz w:val="20"/>
                <w:szCs w:val="20"/>
              </w:rPr>
              <w:t>исторических источников для понимания событий прошлого;</w:t>
            </w:r>
          </w:p>
          <w:p w:rsidR="00D14C12" w:rsidRPr="00886AF6" w:rsidRDefault="00D14C1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обсуждать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роль бытовых предметов для понимания событий прошлого;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посещать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краеведческий музей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886AF6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 xml:space="preserve"> готовить рассказ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основании его экспо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натов о прошлом своего региона, города (села);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52"/>
                <w:rFonts w:ascii="Times New Roman" w:hAnsi="Times New Roman"/>
                <w:sz w:val="20"/>
                <w:szCs w:val="20"/>
              </w:rPr>
              <w:t>работать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</w:t>
            </w:r>
            <w:r w:rsidRPr="00886AF6">
              <w:rPr>
                <w:rStyle w:val="af"/>
                <w:sz w:val="20"/>
                <w:szCs w:val="20"/>
              </w:rPr>
              <w:t xml:space="preserve"> 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</w: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просы и</w:t>
            </w:r>
            <w:r w:rsidRPr="00886AF6">
              <w:rPr>
                <w:rStyle w:val="af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 </w:t>
            </w:r>
          </w:p>
        </w:tc>
      </w:tr>
      <w:tr w:rsidR="008228CE" w:rsidRPr="00886AF6" w:rsidTr="00DC36E9">
        <w:trPr>
          <w:trHeight w:val="2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8CE" w:rsidRPr="00886AF6" w:rsidRDefault="00D14C1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Счёт лет в истории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Когда и где?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Понятия о веке (столетии) и тысячеле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тии. Летосчисление в древности и в наши дни. «Лента времени». Истори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ческая карта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70"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 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определять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 «ленте времени»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век, в котором происходили упоминавшиеся ранее исторические события;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70"/>
                <w:sz w:val="20"/>
                <w:szCs w:val="20"/>
              </w:rPr>
              <w:t>обсуждать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сроки начала года в разных летоисчислениях;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работать в паре: анализировать</w:t>
            </w:r>
            <w:r w:rsidRPr="00886AF6">
              <w:rPr>
                <w:rStyle w:val="40"/>
                <w:rFonts w:ascii="Times New Roman" w:hAnsi="Times New Roman"/>
                <w:sz w:val="20"/>
                <w:szCs w:val="20"/>
              </w:rPr>
              <w:t xml:space="preserve"> историческую карту</w:t>
            </w:r>
            <w:r w:rsidRPr="00886AF6">
              <w:rPr>
                <w:rStyle w:val="40"/>
                <w:rFonts w:ascii="Times New Roman" w:hAnsi="Times New Roman"/>
                <w:b/>
                <w:sz w:val="20"/>
                <w:szCs w:val="20"/>
              </w:rPr>
              <w:t>,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рассказывать</w:t>
            </w:r>
            <w:r w:rsidRPr="00886AF6">
              <w:rPr>
                <w:rStyle w:val="40"/>
                <w:rFonts w:ascii="Times New Roman" w:hAnsi="Times New Roman"/>
                <w:sz w:val="20"/>
                <w:szCs w:val="20"/>
              </w:rPr>
              <w:t xml:space="preserve"> по ней</w:t>
            </w:r>
            <w:r w:rsidR="00D14C12" w:rsidRPr="00886AF6">
              <w:rPr>
                <w:rStyle w:val="40"/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об исторических событиях;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</w:t>
            </w:r>
            <w:r w:rsidRPr="00886AF6">
              <w:rPr>
                <w:rStyle w:val="af"/>
                <w:sz w:val="20"/>
                <w:szCs w:val="20"/>
              </w:rPr>
              <w:t xml:space="preserve"> 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</w:t>
            </w:r>
            <w:r w:rsidRPr="00886AF6">
              <w:rPr>
                <w:rStyle w:val="af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8228CE" w:rsidRPr="00886AF6" w:rsidTr="00DC36E9">
        <w:trPr>
          <w:trHeight w:val="2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8CE" w:rsidRPr="00886AF6" w:rsidRDefault="00D14C1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Человек – часть природы. Охрана природных богатств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8CE" w:rsidRPr="00886AF6" w:rsidRDefault="00D14C12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Мир глазами эколога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Представления о развитии человече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ства во взаимодействии с природой. Экологические проблемы и пути их ре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шения. Международные соглашения по охране окружающей среды. Междуна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родные экологические организации. Экологический календарь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70"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70"/>
                <w:sz w:val="20"/>
                <w:szCs w:val="20"/>
              </w:rPr>
              <w:t>рассказывать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мире, с точки зрения эколога;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работать в группе: анализировать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современные экологические пробле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мы,</w:t>
            </w:r>
            <w:r w:rsidRPr="00886AF6">
              <w:rPr>
                <w:rStyle w:val="af"/>
                <w:sz w:val="20"/>
                <w:szCs w:val="20"/>
              </w:rPr>
              <w:t xml:space="preserve"> предлагать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 их решению;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знакомиться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международным сотрудничеством в области охраны окружа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ющей среды;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находить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 Интернете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информацию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способах решения экологических про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блем и экологических организациях в России,</w:t>
            </w:r>
            <w:r w:rsidRPr="00886AF6">
              <w:rPr>
                <w:rStyle w:val="af"/>
                <w:sz w:val="20"/>
                <w:szCs w:val="20"/>
              </w:rPr>
              <w:t xml:space="preserve"> готовить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сообщения;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</w:t>
            </w:r>
            <w:r w:rsidRPr="00886AF6">
              <w:rPr>
                <w:rStyle w:val="af"/>
                <w:sz w:val="20"/>
                <w:szCs w:val="20"/>
              </w:rPr>
              <w:t xml:space="preserve"> 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</w:t>
            </w:r>
            <w:r w:rsidRPr="00886AF6">
              <w:rPr>
                <w:rStyle w:val="af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8228CE" w:rsidRPr="00886AF6" w:rsidTr="00DC36E9">
        <w:trPr>
          <w:trHeight w:val="2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8CE" w:rsidRPr="00886AF6" w:rsidRDefault="00BF718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Охрана природных богатств. Охрана памятников истории и культуры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Сокровища Земли под охраной человека (2ч)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886AF6">
              <w:rPr>
                <w:rFonts w:ascii="Times New Roman" w:hAnsi="Times New Roman"/>
                <w:sz w:val="20"/>
                <w:szCs w:val="20"/>
              </w:rPr>
              <w:t>Понятие о Всемирном наследии и его составных частях (Всемирном природ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ном и Всемирном культурном насле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дии). Наиболее значимые объекты Все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мирного природного и культурного на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следия в России и за рубежом. Международная Красная книга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70"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="00BF718F"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70"/>
                <w:sz w:val="20"/>
                <w:szCs w:val="20"/>
              </w:rPr>
              <w:t>рассказывать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причинах появления Списка Всемирного наследия;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70"/>
                <w:sz w:val="20"/>
                <w:szCs w:val="20"/>
              </w:rPr>
              <w:t>различать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объекты Всемирного природного и культурного наследия;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работать в паре: знакомиться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 карте-схеме с наиболее значимыми объ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ектами Всемирного наследия,</w:t>
            </w:r>
            <w:r w:rsidRPr="00886AF6">
              <w:rPr>
                <w:rStyle w:val="af"/>
                <w:sz w:val="20"/>
                <w:szCs w:val="20"/>
              </w:rPr>
              <w:t xml:space="preserve"> определять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их по фотографиям;</w:t>
            </w:r>
            <w:r w:rsidRPr="00886AF6">
              <w:rPr>
                <w:rStyle w:val="af"/>
                <w:sz w:val="20"/>
                <w:szCs w:val="20"/>
              </w:rPr>
              <w:t xml:space="preserve"> знакомиться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 рисунку учебника с животным из Международной Красной книги;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читать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 учебнике тексты об одном из объектов Всемирного наследия, о жи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вотном из Международной Красной книги и</w:t>
            </w:r>
            <w:r w:rsidRPr="00886AF6">
              <w:rPr>
                <w:rStyle w:val="af"/>
                <w:sz w:val="20"/>
                <w:szCs w:val="20"/>
              </w:rPr>
              <w:t xml:space="preserve"> использовать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их как образец для подготовки собственных сообщений;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извлекать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из дополнительной литературы, Интернета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информацию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об объ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ектах Всемирного наследия и животных из Международной Красной Книги и </w:t>
            </w:r>
            <w:r w:rsidRPr="00886AF6">
              <w:rPr>
                <w:rStyle w:val="af"/>
                <w:sz w:val="20"/>
                <w:szCs w:val="20"/>
              </w:rPr>
              <w:t>готовить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сообщения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них;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</w:t>
            </w:r>
            <w:r w:rsidRPr="00886AF6">
              <w:rPr>
                <w:rStyle w:val="af"/>
                <w:sz w:val="20"/>
                <w:szCs w:val="20"/>
              </w:rPr>
              <w:t xml:space="preserve"> 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</w:t>
            </w:r>
            <w:r w:rsidRPr="00886AF6">
              <w:rPr>
                <w:rStyle w:val="af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BF718F" w:rsidRPr="00886AF6" w:rsidTr="00886AF6">
        <w:trPr>
          <w:trHeight w:val="243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8F" w:rsidRPr="00886AF6" w:rsidRDefault="00BF718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РАЗДЕЛ «ПРИРОДА РОССИИ» (10ч)</w:t>
            </w:r>
          </w:p>
        </w:tc>
      </w:tr>
      <w:tr w:rsidR="008228CE" w:rsidRPr="00886AF6" w:rsidTr="00DC36E9">
        <w:trPr>
          <w:trHeight w:val="2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8CE" w:rsidRPr="00886AF6" w:rsidRDefault="00BF718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Важнейшие природные объекты своей страны. Заповедники, национальные парки, их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роль в охране природы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Рав</w:t>
            </w:r>
            <w:r w:rsidR="00BF718F" w:rsidRPr="00886AF6">
              <w:rPr>
                <w:rFonts w:ascii="Times New Roman" w:hAnsi="Times New Roman"/>
                <w:b/>
                <w:sz w:val="20"/>
                <w:szCs w:val="20"/>
              </w:rPr>
              <w:t>нины и горы России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Формы земной поверхности России</w:t>
            </w:r>
            <w:r w:rsidR="00BF718F" w:rsidRPr="00886AF6">
              <w:rPr>
                <w:rFonts w:ascii="Times New Roman" w:hAnsi="Times New Roman"/>
                <w:sz w:val="20"/>
                <w:szCs w:val="20"/>
              </w:rPr>
              <w:t>.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Наиболее крупные равнины и горы</w:t>
            </w:r>
            <w:r w:rsidR="00BF718F" w:rsidRPr="00886AF6">
              <w:rPr>
                <w:rFonts w:ascii="Times New Roman" w:hAnsi="Times New Roman"/>
                <w:sz w:val="20"/>
                <w:szCs w:val="20"/>
              </w:rPr>
              <w:t>.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Вулканы Камчатки — объект Всемир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ного наследия. </w:t>
            </w:r>
            <w:proofErr w:type="spellStart"/>
            <w:r w:rsidRPr="00886AF6">
              <w:rPr>
                <w:rFonts w:ascii="Times New Roman" w:hAnsi="Times New Roman"/>
                <w:sz w:val="20"/>
                <w:szCs w:val="20"/>
              </w:rPr>
              <w:t>Ильменский</w:t>
            </w:r>
            <w:proofErr w:type="spellEnd"/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заповедник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52"/>
                <w:rFonts w:ascii="Times New Roman" w:hAnsi="Times New Roman"/>
                <w:sz w:val="20"/>
                <w:szCs w:val="20"/>
              </w:rPr>
              <w:lastRenderedPageBreak/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учебные задачи урока и </w:t>
            </w:r>
            <w:r w:rsidR="00BF718F" w:rsidRPr="00886AF6">
              <w:rPr>
                <w:rFonts w:ascii="Times New Roman" w:hAnsi="Times New Roman"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их выполнить;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работать в паре: находить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886AF6">
              <w:rPr>
                <w:rStyle w:val="af"/>
                <w:sz w:val="20"/>
                <w:szCs w:val="20"/>
              </w:rPr>
              <w:t xml:space="preserve"> показывать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на физической карте России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изучаемые географические объекты,</w:t>
            </w:r>
            <w:r w:rsidRPr="00886AF6">
              <w:rPr>
                <w:rStyle w:val="af"/>
                <w:sz w:val="20"/>
                <w:szCs w:val="20"/>
              </w:rPr>
              <w:t xml:space="preserve"> рассказывать</w:t>
            </w:r>
            <w:r w:rsidR="00BF718F" w:rsidRPr="00886AF6">
              <w:rPr>
                <w:rFonts w:ascii="Times New Roman" w:hAnsi="Times New Roman"/>
                <w:sz w:val="20"/>
                <w:szCs w:val="20"/>
              </w:rPr>
              <w:t xml:space="preserve"> о них по карте;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52"/>
                <w:rFonts w:ascii="Times New Roman" w:hAnsi="Times New Roman"/>
                <w:sz w:val="20"/>
                <w:szCs w:val="20"/>
              </w:rPr>
              <w:t>различать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холмистые и плоские равнины;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lastRenderedPageBreak/>
              <w:t>характеризовать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формы земной поверхности России,</w:t>
            </w:r>
            <w:r w:rsidRPr="00886AF6">
              <w:rPr>
                <w:rStyle w:val="af"/>
                <w:sz w:val="20"/>
                <w:szCs w:val="20"/>
              </w:rPr>
              <w:t xml:space="preserve"> рассказывать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них</w:t>
            </w:r>
            <w:r w:rsidR="00BF718F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по личным впечатлениям;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извлекать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из дополнительной литературы, Интернета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сведения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об изучаемых географических объектах,</w:t>
            </w:r>
            <w:r w:rsidRPr="00886AF6">
              <w:rPr>
                <w:rStyle w:val="af"/>
                <w:sz w:val="20"/>
                <w:szCs w:val="20"/>
              </w:rPr>
              <w:t xml:space="preserve"> готовить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сообщения;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выполнять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718F" w:rsidRPr="00886AF6">
              <w:rPr>
                <w:rFonts w:ascii="Times New Roman" w:hAnsi="Times New Roman"/>
                <w:sz w:val="20"/>
                <w:szCs w:val="20"/>
              </w:rPr>
              <w:t xml:space="preserve">задания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из электронного приложе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ния к учебнику;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52"/>
                <w:rFonts w:ascii="Times New Roman" w:hAnsi="Times New Roman"/>
                <w:sz w:val="20"/>
                <w:szCs w:val="20"/>
              </w:rPr>
              <w:t>работать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взрослыми: готовить материалы </w:t>
            </w:r>
            <w:r w:rsidR="00BF718F" w:rsidRPr="00886AF6">
              <w:rPr>
                <w:rFonts w:ascii="Times New Roman" w:hAnsi="Times New Roman"/>
                <w:sz w:val="20"/>
                <w:szCs w:val="20"/>
              </w:rPr>
              <w:t>к выставке «Где мы были»;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</w:t>
            </w:r>
            <w:r w:rsidRPr="00886AF6">
              <w:rPr>
                <w:rStyle w:val="af"/>
                <w:sz w:val="20"/>
                <w:szCs w:val="20"/>
              </w:rPr>
              <w:t xml:space="preserve"> 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</w:t>
            </w:r>
            <w:r w:rsidRPr="00886AF6">
              <w:rPr>
                <w:rStyle w:val="af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D90C26" w:rsidRPr="00886AF6" w:rsidTr="00DC36E9">
        <w:trPr>
          <w:trHeight w:val="2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C26" w:rsidRPr="00886AF6" w:rsidRDefault="00D90C2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Важнейшие природные объекты своей страны. Заповедники, национальные парки, их роль в охране природы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C26" w:rsidRPr="00886AF6" w:rsidRDefault="00D90C2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Моря, озера и реки России</w:t>
            </w:r>
          </w:p>
          <w:p w:rsidR="00D90C26" w:rsidRPr="00886AF6" w:rsidRDefault="00D90C2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Моря Северного Ледовитого, Тихого и Атлантического океанов. Озёра: </w:t>
            </w: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>Каспий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ское</w:t>
            </w:r>
            <w:proofErr w:type="gramEnd"/>
            <w:r w:rsidRPr="00886AF6">
              <w:rPr>
                <w:rFonts w:ascii="Times New Roman" w:hAnsi="Times New Roman"/>
                <w:sz w:val="20"/>
                <w:szCs w:val="20"/>
              </w:rPr>
              <w:t>, Байкал, Ладожское, Онежское. Реки: Волга, Обь, Енисей, Лена, Амур. Дальневосточный морской заповедник</w:t>
            </w:r>
          </w:p>
          <w:p w:rsidR="00D90C26" w:rsidRPr="00886AF6" w:rsidRDefault="00D90C2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C26" w:rsidRPr="00886AF6" w:rsidRDefault="00D90C2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52"/>
                <w:rFonts w:ascii="Times New Roman" w:hAnsi="Times New Roman"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стремиться её выполнить;</w:t>
            </w:r>
          </w:p>
          <w:p w:rsidR="00D90C26" w:rsidRPr="00886AF6" w:rsidRDefault="00D90C2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работать в паре: находить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886AF6">
              <w:rPr>
                <w:rStyle w:val="af"/>
                <w:sz w:val="20"/>
                <w:szCs w:val="20"/>
              </w:rPr>
              <w:t xml:space="preserve"> показывать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на физической карте России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изучаемые моря, озёра, реки, рассказывать о них по карте;</w:t>
            </w:r>
          </w:p>
          <w:p w:rsidR="00D90C26" w:rsidRPr="00886AF6" w:rsidRDefault="00D90C2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различать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моря Северного Ледовитого, Тихого и Атлантического океанов;</w:t>
            </w:r>
          </w:p>
          <w:p w:rsidR="00D90C26" w:rsidRPr="00886AF6" w:rsidRDefault="00D90C2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52"/>
                <w:rFonts w:ascii="Times New Roman" w:hAnsi="Times New Roman"/>
                <w:sz w:val="20"/>
                <w:szCs w:val="20"/>
              </w:rPr>
              <w:t>характеризовать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особенности изучаемых водных объектов;</w:t>
            </w:r>
          </w:p>
          <w:p w:rsidR="00D90C26" w:rsidRPr="00886AF6" w:rsidRDefault="00D90C2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находить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 Интернете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сведения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загрязнении воды в морях, озёрах, реках и о мерах борьбы с загрязнениями;</w:t>
            </w:r>
          </w:p>
          <w:p w:rsidR="00D90C26" w:rsidRPr="00886AF6" w:rsidRDefault="00D90C2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 xml:space="preserve">работать </w:t>
            </w:r>
            <w:proofErr w:type="gramStart"/>
            <w:r w:rsidRPr="00886AF6">
              <w:rPr>
                <w:rStyle w:val="af"/>
                <w:sz w:val="20"/>
                <w:szCs w:val="20"/>
              </w:rPr>
              <w:t>со</w:t>
            </w:r>
            <w:proofErr w:type="gramEnd"/>
            <w:r w:rsidRPr="00886AF6">
              <w:rPr>
                <w:rStyle w:val="af"/>
                <w:sz w:val="20"/>
                <w:szCs w:val="20"/>
              </w:rPr>
              <w:t xml:space="preserve"> взрослыми: готовить </w:t>
            </w:r>
            <w:r w:rsidRPr="00886AF6">
              <w:rPr>
                <w:rStyle w:val="af"/>
                <w:b w:val="0"/>
                <w:sz w:val="20"/>
                <w:szCs w:val="20"/>
              </w:rPr>
              <w:t xml:space="preserve">и </w:t>
            </w:r>
            <w:r w:rsidRPr="00886AF6">
              <w:rPr>
                <w:rStyle w:val="af"/>
                <w:sz w:val="20"/>
                <w:szCs w:val="20"/>
              </w:rPr>
              <w:t xml:space="preserve">оформлять </w:t>
            </w:r>
            <w:r w:rsidRPr="00886AF6">
              <w:rPr>
                <w:rStyle w:val="af"/>
                <w:b w:val="0"/>
                <w:sz w:val="20"/>
                <w:szCs w:val="20"/>
              </w:rPr>
              <w:t xml:space="preserve">в классе </w:t>
            </w:r>
            <w:r w:rsidRPr="00886AF6">
              <w:rPr>
                <w:rStyle w:val="af"/>
                <w:sz w:val="20"/>
                <w:szCs w:val="20"/>
              </w:rPr>
              <w:t xml:space="preserve">выставку </w:t>
            </w:r>
            <w:r w:rsidRPr="00886AF6">
              <w:rPr>
                <w:rStyle w:val="af"/>
                <w:b w:val="0"/>
                <w:sz w:val="20"/>
                <w:szCs w:val="20"/>
              </w:rPr>
              <w:t>«Где мы были?»;</w:t>
            </w:r>
          </w:p>
          <w:p w:rsidR="00D90C26" w:rsidRPr="00886AF6" w:rsidRDefault="00D90C2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52"/>
                <w:rFonts w:ascii="Times New Roman" w:hAnsi="Times New Roman"/>
                <w:sz w:val="20"/>
                <w:szCs w:val="20"/>
              </w:rPr>
              <w:t>готовить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сочинения на тему урока;</w:t>
            </w:r>
          </w:p>
          <w:p w:rsidR="00D90C26" w:rsidRPr="00886AF6" w:rsidRDefault="00D90C2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</w:t>
            </w:r>
            <w:r w:rsidRPr="00886AF6">
              <w:rPr>
                <w:rStyle w:val="af"/>
                <w:sz w:val="20"/>
                <w:szCs w:val="20"/>
              </w:rPr>
              <w:t xml:space="preserve"> 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</w:t>
            </w:r>
            <w:r w:rsidRPr="00886AF6">
              <w:rPr>
                <w:rStyle w:val="af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8228CE" w:rsidRPr="00886AF6" w:rsidTr="00DC36E9">
        <w:trPr>
          <w:trHeight w:val="2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8CE" w:rsidRPr="00886AF6" w:rsidRDefault="00D90C26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8CE" w:rsidRPr="00886AF6" w:rsidRDefault="00D90C2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Природные зоны России</w:t>
            </w:r>
            <w:r w:rsidR="008228CE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Карта природных зон России. План из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учения природной зоны. Причина сме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ны природных зон с севера на юг. Вы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сотная поясность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52"/>
                <w:rFonts w:ascii="Times New Roman" w:hAnsi="Times New Roman"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</w:t>
            </w:r>
            <w:r w:rsidR="00D90C26" w:rsidRPr="00886AF6">
              <w:rPr>
                <w:rFonts w:ascii="Times New Roman" w:hAnsi="Times New Roman"/>
                <w:sz w:val="20"/>
                <w:szCs w:val="20"/>
              </w:rPr>
              <w:t>урока и стремиться её выполнить;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работать в паре: знакомиться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 картой природных зон России,</w:t>
            </w:r>
            <w:r w:rsidRPr="00886AF6">
              <w:rPr>
                <w:rStyle w:val="af"/>
                <w:sz w:val="20"/>
                <w:szCs w:val="20"/>
              </w:rPr>
              <w:t xml:space="preserve"> сравнивать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с физической картой России;</w:t>
            </w:r>
            <w:r w:rsidRPr="00886AF6">
              <w:rPr>
                <w:rStyle w:val="af"/>
                <w:sz w:val="20"/>
                <w:szCs w:val="20"/>
              </w:rPr>
              <w:t xml:space="preserve"> определять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 карте природные зоны России</w:t>
            </w:r>
            <w:r w:rsidR="00D90C26" w:rsidRPr="00886AF6">
              <w:rPr>
                <w:rFonts w:ascii="Times New Roman" w:hAnsi="Times New Roman"/>
                <w:sz w:val="20"/>
                <w:szCs w:val="20"/>
              </w:rPr>
              <w:t>,</w:t>
            </w:r>
            <w:r w:rsidRPr="00886AF6">
              <w:rPr>
                <w:rStyle w:val="af"/>
                <w:sz w:val="20"/>
                <w:szCs w:val="20"/>
              </w:rPr>
              <w:t xml:space="preserve"> выска</w:t>
            </w:r>
            <w:r w:rsidRPr="00886AF6">
              <w:rPr>
                <w:rStyle w:val="af"/>
                <w:sz w:val="20"/>
                <w:szCs w:val="20"/>
              </w:rPr>
              <w:softHyphen/>
              <w:t>зывать предположения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причинах их смены,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осуществлять</w:t>
            </w:r>
            <w:r w:rsidRPr="00886AF6">
              <w:rPr>
                <w:rStyle w:val="af"/>
                <w:sz w:val="20"/>
                <w:szCs w:val="20"/>
              </w:rPr>
              <w:t xml:space="preserve"> самопроверка</w:t>
            </w:r>
          </w:p>
          <w:p w:rsidR="008228CE" w:rsidRPr="00886AF6" w:rsidRDefault="008228CE" w:rsidP="00886AF6">
            <w:pPr>
              <w:pStyle w:val="a5"/>
              <w:rPr>
                <w:rStyle w:val="52"/>
                <w:rFonts w:ascii="Times New Roman" w:hAnsi="Times New Roman"/>
                <w:bCs w:val="0"/>
                <w:sz w:val="20"/>
                <w:szCs w:val="20"/>
                <w:shd w:val="clear" w:color="auto" w:fill="auto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</w:t>
            </w:r>
            <w:r w:rsidRPr="00886AF6">
              <w:rPr>
                <w:rStyle w:val="23"/>
                <w:rFonts w:ascii="Times New Roman" w:hAnsi="Times New Roman"/>
                <w:sz w:val="20"/>
                <w:szCs w:val="20"/>
              </w:rPr>
              <w:t xml:space="preserve"> между освещённостью Солн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цем поверхности Земли и сменой природных зон:</w:t>
            </w:r>
            <w:r w:rsidRPr="00886AF6">
              <w:rPr>
                <w:rStyle w:val="52"/>
                <w:rFonts w:ascii="Times New Roman" w:hAnsi="Times New Roman"/>
                <w:sz w:val="20"/>
                <w:szCs w:val="20"/>
              </w:rPr>
              <w:t xml:space="preserve"> работать со схемой освещён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ности Земли солнечными</w:t>
            </w:r>
            <w:r w:rsidRPr="00886AF6">
              <w:rPr>
                <w:rStyle w:val="52"/>
                <w:rFonts w:ascii="Times New Roman" w:hAnsi="Times New Roman"/>
                <w:sz w:val="20"/>
                <w:szCs w:val="20"/>
              </w:rPr>
              <w:t xml:space="preserve"> лучам</w:t>
            </w:r>
            <w:r w:rsidR="00D90C26" w:rsidRPr="00886AF6">
              <w:rPr>
                <w:rStyle w:val="52"/>
                <w:rFonts w:ascii="Times New Roman" w:hAnsi="Times New Roman"/>
                <w:sz w:val="20"/>
                <w:szCs w:val="20"/>
              </w:rPr>
              <w:t>и</w:t>
            </w:r>
            <w:r w:rsidRPr="00886AF6">
              <w:rPr>
                <w:rStyle w:val="52"/>
                <w:rFonts w:ascii="Times New Roman" w:hAnsi="Times New Roman"/>
                <w:sz w:val="20"/>
                <w:szCs w:val="20"/>
              </w:rPr>
              <w:t>;</w:t>
            </w:r>
          </w:p>
          <w:p w:rsidR="00D90C26" w:rsidRPr="00886AF6" w:rsidRDefault="00D90C26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находить на карте природных зон области высотной поясности;</w:t>
            </w:r>
          </w:p>
          <w:p w:rsidR="00FD39DF" w:rsidRPr="00886AF6" w:rsidRDefault="00FD39D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</w:t>
            </w:r>
            <w:r w:rsidRPr="00886AF6">
              <w:rPr>
                <w:rStyle w:val="af"/>
                <w:sz w:val="20"/>
                <w:szCs w:val="20"/>
              </w:rPr>
              <w:t xml:space="preserve"> 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</w:t>
            </w:r>
            <w:r w:rsidRPr="00886AF6">
              <w:rPr>
                <w:rStyle w:val="af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8228CE" w:rsidRPr="00886AF6" w:rsidTr="00DC36E9">
        <w:trPr>
          <w:trHeight w:val="2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8CE" w:rsidRPr="00886AF6" w:rsidRDefault="00D21057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Природные зоны России: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природы)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Зона арктических пустынь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886AF6">
              <w:rPr>
                <w:rFonts w:ascii="Times New Roman" w:hAnsi="Times New Roman"/>
                <w:sz w:val="20"/>
                <w:szCs w:val="20"/>
              </w:rPr>
              <w:t>Местоположение зоны арктических пу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стынь. Зависимость природных особен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ностей Арктики от освещённости её Солнцем. Полярный день и полярная ночь. </w:t>
            </w: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>Полярн</w:t>
            </w:r>
            <w:r w:rsidR="00D21057" w:rsidRPr="00886AF6">
              <w:rPr>
                <w:rFonts w:ascii="Times New Roman" w:hAnsi="Times New Roman"/>
                <w:sz w:val="20"/>
                <w:szCs w:val="20"/>
              </w:rPr>
              <w:t>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сияния. Живые орга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низмы зоны арктических пустынь. Экологические проблемы и охрана природы в зоне арктических пустынь</w:t>
            </w:r>
            <w:r w:rsidR="00D21057" w:rsidRPr="00886AF6">
              <w:rPr>
                <w:rFonts w:ascii="Times New Roman" w:hAnsi="Times New Roman"/>
                <w:sz w:val="20"/>
                <w:szCs w:val="20"/>
              </w:rPr>
              <w:t>. Заповедник «</w:t>
            </w:r>
            <w:proofErr w:type="spellStart"/>
            <w:r w:rsidR="00D21057" w:rsidRPr="00886AF6">
              <w:rPr>
                <w:rFonts w:ascii="Times New Roman" w:hAnsi="Times New Roman"/>
                <w:sz w:val="20"/>
                <w:szCs w:val="20"/>
              </w:rPr>
              <w:t>ОстровВрангеля</w:t>
            </w:r>
            <w:proofErr w:type="spellEnd"/>
            <w:r w:rsidR="00D21057" w:rsidRPr="00886AF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420"/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находить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показывать на карте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зону арктических пустынь,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осуществлять</w:t>
            </w:r>
            <w:r w:rsidR="00D21057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взаимопроверку;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выявлять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взаимосвязь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природных особенностей зоны арктических пустынь и её освещённости солнечными лучами;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работать в паре: определять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 рисунку учебника, какие организмы обита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ют в зоне арктических пустынь,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, как они приспособлены к условиям жизни;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 рисунку об экологических связях в изучаемой природ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</w: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ной зоне,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моделировать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характерные цепи питания;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рассказывать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об освоении природных бога</w:t>
            </w: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>тств в з</w:t>
            </w:r>
            <w:proofErr w:type="gramEnd"/>
            <w:r w:rsidRPr="00886AF6">
              <w:rPr>
                <w:rFonts w:ascii="Times New Roman" w:hAnsi="Times New Roman"/>
                <w:sz w:val="20"/>
                <w:szCs w:val="20"/>
              </w:rPr>
              <w:t>оне арктических пустынь и возникших вследствие этого экологических проблемах, о природоохранных мероприятиях и заповедниках;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420"/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зону арктических пустынь по плану;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извлекать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из дополнительной литературы, Интернета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сведения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животном мире изучаемой зоны,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готовить сообщения;</w:t>
            </w:r>
          </w:p>
          <w:p w:rsidR="008228CE" w:rsidRPr="00886AF6" w:rsidRDefault="008228CE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формулировать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выводы из изученного материала,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достижения на уроке</w:t>
            </w:r>
          </w:p>
        </w:tc>
      </w:tr>
      <w:tr w:rsidR="00D21057" w:rsidRPr="00886AF6" w:rsidTr="00DC36E9">
        <w:trPr>
          <w:trHeight w:val="2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57" w:rsidRPr="00886AF6" w:rsidRDefault="00D21057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Природные зоны России: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1057" w:rsidRPr="00886AF6" w:rsidRDefault="00D21057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Тундра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886AF6">
              <w:rPr>
                <w:rFonts w:ascii="Times New Roman" w:hAnsi="Times New Roman"/>
                <w:sz w:val="20"/>
                <w:szCs w:val="20"/>
              </w:rPr>
              <w:t>Местоположение зоны тундры, обозна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чение её на карте природных зон. При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родные особенности зоны тундры, ха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рактерные живые организмы, экологи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ческие связи. Занятия местного населе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ния. Экологические проблемы и охрана природы в зоне тундры. Таймырский заповедник</w:t>
            </w:r>
          </w:p>
          <w:p w:rsidR="00D21057" w:rsidRPr="00886AF6" w:rsidRDefault="00D21057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1057" w:rsidRPr="00886AF6" w:rsidRDefault="00D21057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420"/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</w:t>
            </w:r>
          </w:p>
          <w:p w:rsidR="00D21057" w:rsidRPr="00886AF6" w:rsidRDefault="00D21057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общий вид тундры и арктической пустыни,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описывать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тундру по фотографии;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показывать на карте природных зон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зону тундры, рассказывать о ней по карте;</w:t>
            </w:r>
          </w:p>
          <w:p w:rsidR="00D21057" w:rsidRPr="00886AF6" w:rsidRDefault="00D21057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выявлять взаимосвязь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природных особенностей зоны тундры и ее освещен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ности солнечными лучами;</w:t>
            </w:r>
          </w:p>
          <w:p w:rsidR="00D21057" w:rsidRPr="00886AF6" w:rsidRDefault="00D21057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работать в паре; рассматривать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 гербарии и на рисунке растения тундры, вы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являть черты их приспособленности к условиям жизни;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знакомиться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по рисунку учебника с животным миром тундры,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обнаруживать экологические связи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 зоне тундры рассказывать о них, моделировать характерные цепи питания;</w:t>
            </w:r>
          </w:p>
          <w:p w:rsidR="00D21057" w:rsidRPr="00886AF6" w:rsidRDefault="00D21057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рассказывать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об освоении природных бога</w:t>
            </w: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>тств в з</w:t>
            </w:r>
            <w:proofErr w:type="gramEnd"/>
            <w:r w:rsidRPr="00886AF6">
              <w:rPr>
                <w:rFonts w:ascii="Times New Roman" w:hAnsi="Times New Roman"/>
                <w:sz w:val="20"/>
                <w:szCs w:val="20"/>
              </w:rPr>
              <w:t>оне тундры и возникших вследствие этого экологических проблемах, о природоохранных мероприятиях и заповедниках;</w:t>
            </w:r>
          </w:p>
          <w:p w:rsidR="00D21057" w:rsidRPr="00886AF6" w:rsidRDefault="00D21057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— характеризовать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зону тундры по плану;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природу тундры и арк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тических пустынь;</w:t>
            </w:r>
          </w:p>
          <w:p w:rsidR="00D21057" w:rsidRPr="00886AF6" w:rsidRDefault="00D21057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420"/>
                <w:rFonts w:ascii="Times New Roman" w:hAnsi="Times New Roman" w:cs="Times New Roman"/>
                <w:sz w:val="20"/>
                <w:szCs w:val="20"/>
              </w:rPr>
              <w:t>изготавливать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макет участка тундры;</w:t>
            </w:r>
          </w:p>
          <w:p w:rsidR="00D21057" w:rsidRPr="00886AF6" w:rsidRDefault="00D21057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изготавливать макет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участка тундры;</w:t>
            </w:r>
          </w:p>
          <w:p w:rsidR="00D21057" w:rsidRPr="00886AF6" w:rsidRDefault="00D21057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извлекать из дополнительной литературы (книга «Зелёные страницы», энци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клопедии), Интернета информацию о растениях и животных тундры, готовить сообщения;</w:t>
            </w:r>
          </w:p>
          <w:p w:rsidR="00D21057" w:rsidRPr="00886AF6" w:rsidRDefault="00D21057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формулировать выводы из изученного материала, отвечать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 оценивать достижения на уроке</w:t>
            </w:r>
          </w:p>
        </w:tc>
      </w:tr>
      <w:tr w:rsidR="00D21057" w:rsidRPr="00886AF6" w:rsidTr="00DC36E9">
        <w:trPr>
          <w:trHeight w:val="2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57" w:rsidRPr="00886AF6" w:rsidRDefault="00D21057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Природные зоны России: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природы)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1057" w:rsidRPr="00886AF6" w:rsidRDefault="00D21057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Леса России</w:t>
            </w:r>
          </w:p>
          <w:p w:rsidR="00D21057" w:rsidRPr="00886AF6" w:rsidRDefault="00D21057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Местоположение зон тайги, смешан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ных и широколиственных лесов, зави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симость их природы от распределения тепла и влаги. Растительный и живот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ный мир лесных зон. Экологические связи в лесах</w:t>
            </w:r>
          </w:p>
          <w:p w:rsidR="00D21057" w:rsidRPr="00886AF6" w:rsidRDefault="00D21057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1057" w:rsidRPr="00886AF6" w:rsidRDefault="00D21057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D21057" w:rsidRPr="00886AF6" w:rsidRDefault="00D21057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на карте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зону тайги, зону смешанных и широколи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ственных лесов,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рассказывать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о них по карте;</w:t>
            </w:r>
          </w:p>
          <w:p w:rsidR="00D21057" w:rsidRPr="00886AF6" w:rsidRDefault="00D21057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устанавливать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зависимость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особенностей лесных зон распределения тепла и влаги;</w:t>
            </w:r>
          </w:p>
          <w:p w:rsidR="00D21057" w:rsidRPr="00886AF6" w:rsidRDefault="00D21057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работать в группе: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знакомиться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по материалам учебника с природой лесных зон;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помощью атласа-определителя растения лесов;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моделировать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характерные цепи питания;</w:t>
            </w:r>
          </w:p>
          <w:p w:rsidR="00D21057" w:rsidRPr="00886AF6" w:rsidRDefault="00D21057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сравнивать природу тундры и лесных зон;</w:t>
            </w:r>
          </w:p>
          <w:p w:rsidR="00D21057" w:rsidRPr="00886AF6" w:rsidRDefault="00D21057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 Интернете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информацию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растениях и животных лесных зон,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готовить сообщения;</w:t>
            </w:r>
          </w:p>
          <w:p w:rsidR="00D21057" w:rsidRPr="00886AF6" w:rsidRDefault="00D21057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D21057" w:rsidRPr="00886AF6" w:rsidTr="00DC36E9">
        <w:trPr>
          <w:trHeight w:val="2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57" w:rsidRPr="00886AF6" w:rsidRDefault="00C71E7D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Охрана природных богатств. Отдельные представители растений и животных Красной книги. Заповедники, национальные парки, их роль в охране природы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57" w:rsidRPr="00886AF6" w:rsidRDefault="00C71E7D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Лес и человек</w:t>
            </w:r>
            <w:r w:rsidR="00D21057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1057" w:rsidRPr="00886AF6">
              <w:rPr>
                <w:rFonts w:ascii="Times New Roman" w:hAnsi="Times New Roman"/>
                <w:sz w:val="20"/>
                <w:szCs w:val="20"/>
              </w:rPr>
              <w:br/>
              <w:t>Роль леса в природе и жизни людей. Экологические проблемы и охрана природы в лесных зонах. Растения и животные леса, занесённые в Красную книгу России. Правила поведения в лесу. Заповедники и национальные парки лесных зон</w:t>
            </w:r>
          </w:p>
          <w:p w:rsidR="00D21057" w:rsidRPr="00886AF6" w:rsidRDefault="00D21057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D21057" w:rsidRPr="00886AF6" w:rsidRDefault="00D21057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57" w:rsidRPr="00886AF6" w:rsidRDefault="00D21057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D21057" w:rsidRPr="00886AF6" w:rsidRDefault="00D21057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работать в паре: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помощью схемы и текста учебника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раскрывать роль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леса в природе и жизни людей;</w:t>
            </w:r>
            <w:r w:rsidR="00C71E7D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1E7D" w:rsidRPr="00886AF6">
              <w:rPr>
                <w:rFonts w:ascii="Times New Roman" w:hAnsi="Times New Roman"/>
                <w:b/>
                <w:sz w:val="20"/>
                <w:szCs w:val="20"/>
              </w:rPr>
              <w:t>знакомиться</w:t>
            </w:r>
            <w:r w:rsidR="00C71E7D" w:rsidRPr="00886AF6">
              <w:rPr>
                <w:rFonts w:ascii="Times New Roman" w:hAnsi="Times New Roman"/>
                <w:sz w:val="20"/>
                <w:szCs w:val="20"/>
              </w:rPr>
              <w:t xml:space="preserve"> с правилами разведение костра;</w:t>
            </w:r>
          </w:p>
          <w:p w:rsidR="00D21057" w:rsidRPr="00886AF6" w:rsidRDefault="00D21057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обсуждать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экологические проблемы леса, предлагать меры по его охране;</w:t>
            </w:r>
          </w:p>
          <w:p w:rsidR="00D21057" w:rsidRPr="00886AF6" w:rsidRDefault="00D21057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обсуждать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правила поведения в лесу </w:t>
            </w:r>
            <w:r w:rsidR="00C71E7D" w:rsidRPr="00886AF6">
              <w:rPr>
                <w:rFonts w:ascii="Times New Roman" w:hAnsi="Times New Roman"/>
                <w:sz w:val="20"/>
                <w:szCs w:val="20"/>
              </w:rPr>
              <w:t>(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с использованием книги «Великан на поляне»</w:t>
            </w:r>
            <w:r w:rsidR="00C71E7D" w:rsidRPr="00886AF6">
              <w:rPr>
                <w:rFonts w:ascii="Times New Roman" w:hAnsi="Times New Roman"/>
                <w:sz w:val="20"/>
                <w:szCs w:val="20"/>
              </w:rPr>
              <w:t>)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21057" w:rsidRPr="00886AF6" w:rsidRDefault="00D21057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извлекать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из дополнительной литературы и Интернета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сообщения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расте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ниях и животных из Красной книги России,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готовить сообщения;</w:t>
            </w:r>
          </w:p>
          <w:p w:rsidR="00D21057" w:rsidRPr="00886AF6" w:rsidRDefault="00D21057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совершать виртуальную экскурсию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помощью Интернета в нацио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нальный парк «Лосиный остров»,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обсуждать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экологические проекты это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го парка;</w:t>
            </w:r>
          </w:p>
          <w:p w:rsidR="00D21057" w:rsidRPr="00886AF6" w:rsidRDefault="00D21057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характеризовать лесные зоны по плану;</w:t>
            </w:r>
          </w:p>
          <w:p w:rsidR="00D21057" w:rsidRPr="00886AF6" w:rsidRDefault="00D21057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формулировать выводы из изученного материала, отвечать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 оценивать достижения на уроке</w:t>
            </w:r>
          </w:p>
        </w:tc>
      </w:tr>
      <w:tr w:rsidR="00C71E7D" w:rsidRPr="00886AF6" w:rsidTr="00DC36E9">
        <w:trPr>
          <w:trHeight w:val="2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7D" w:rsidRPr="00886AF6" w:rsidRDefault="00C71E7D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Природные зоны России: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7D" w:rsidRPr="00886AF6" w:rsidRDefault="00C71E7D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Зона степей</w:t>
            </w:r>
          </w:p>
          <w:p w:rsidR="00C71E7D" w:rsidRPr="00886AF6" w:rsidRDefault="00C71E7D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Местоположение зоны степей, её при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родные особенности. Экологические проблемы степной зоны и пути их ре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шения. Заповедники степной зоны. Питомники для редких животных</w:t>
            </w:r>
          </w:p>
          <w:p w:rsidR="00C71E7D" w:rsidRPr="00886AF6" w:rsidRDefault="00C71E7D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7D" w:rsidRPr="00886AF6" w:rsidRDefault="00C71E7D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ab/>
              <w:t>Понимать учебную задачу урока и стремиться её выполнить;</w:t>
            </w:r>
          </w:p>
          <w:p w:rsidR="00C71E7D" w:rsidRPr="00886AF6" w:rsidRDefault="00C71E7D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сравнивать общий вид леса и степи, описывать степь по фотографиям;</w:t>
            </w:r>
          </w:p>
          <w:p w:rsidR="00C71E7D" w:rsidRPr="00886AF6" w:rsidRDefault="00C71E7D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находить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и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показывать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на карте природных зон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зону степей,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рассказывать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о ней по карте;</w:t>
            </w:r>
          </w:p>
          <w:p w:rsidR="00C71E7D" w:rsidRPr="00886AF6" w:rsidRDefault="00C71E7D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устанавливать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зависимость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особенностей степной зоны от распределения тепла и влаги;</w:t>
            </w:r>
          </w:p>
          <w:p w:rsidR="00C71E7D" w:rsidRPr="00886AF6" w:rsidRDefault="00C71E7D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работать в паре: знакомиться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 материалам учебника с растительным и животным миром степей,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 рисунку об экологических связях в степи,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моделировать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характерные цепи питания;</w:t>
            </w:r>
          </w:p>
          <w:p w:rsidR="00C71E7D" w:rsidRPr="00886AF6" w:rsidRDefault="00C71E7D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сравнивать природу зоны степей с природой лесов и тундры;</w:t>
            </w:r>
          </w:p>
          <w:p w:rsidR="00C71E7D" w:rsidRPr="00886AF6" w:rsidRDefault="00C71E7D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обсуждать экологические проблемы зоны степей и пути их решения;</w:t>
            </w:r>
          </w:p>
          <w:p w:rsidR="00C71E7D" w:rsidRPr="00886AF6" w:rsidRDefault="00C71E7D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извлекать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из дополнительной литературы и Интернета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информацию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рас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тениях и животных степей,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готовить сообщения;</w:t>
            </w:r>
          </w:p>
          <w:p w:rsidR="00C71E7D" w:rsidRPr="00886AF6" w:rsidRDefault="00C71E7D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совершать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виртуальные экскурсии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помощью Интернета в степные запо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ведники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, обсуждать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экологические проекты ученых в этих заповедниках;</w:t>
            </w:r>
          </w:p>
          <w:p w:rsidR="00C71E7D" w:rsidRPr="00886AF6" w:rsidRDefault="00C71E7D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характеризовать зону степей по плану;</w:t>
            </w:r>
          </w:p>
          <w:p w:rsidR="00C71E7D" w:rsidRPr="00886AF6" w:rsidRDefault="00C71E7D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формулировать выводы из изученного материала, отвечать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 оценивать достижения на уроке;</w:t>
            </w:r>
          </w:p>
          <w:p w:rsidR="00C71E7D" w:rsidRPr="00886AF6" w:rsidRDefault="00C71E7D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формулировать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выводы из изученного материала,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отвечать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оценивать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достижения на уроке</w:t>
            </w:r>
          </w:p>
        </w:tc>
      </w:tr>
      <w:tr w:rsidR="00C71E7D" w:rsidRPr="00886AF6" w:rsidTr="00DC36E9">
        <w:trPr>
          <w:trHeight w:val="2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7D" w:rsidRPr="00886AF6" w:rsidRDefault="00C71E7D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Природные зоны России: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7D" w:rsidRPr="00886AF6" w:rsidRDefault="00C71E7D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Пустыни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Местоположение зон полупустынь и пустынь, их природные особенности. Приспособление растений и животных полупустынь и пустынь к природным условиям. Освоение полупустынь и пу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стынь человеком. Экологические про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блемы этих зон и пути их решения. Заповедник «Чёрные земли»</w:t>
            </w:r>
          </w:p>
          <w:p w:rsidR="00C71E7D" w:rsidRPr="00886AF6" w:rsidRDefault="00C71E7D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71E7D" w:rsidRPr="00886AF6" w:rsidRDefault="00C71E7D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7D" w:rsidRPr="00886AF6" w:rsidRDefault="00C71E7D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Понимать учебную задачу урока и стремиться её выполнить;</w:t>
            </w:r>
          </w:p>
          <w:p w:rsidR="00C71E7D" w:rsidRPr="00886AF6" w:rsidRDefault="00C71E7D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сравнивать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общий вид степи и пустыни,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описывать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пустыню по фотографиям;</w:t>
            </w:r>
          </w:p>
          <w:p w:rsidR="00C71E7D" w:rsidRPr="00886AF6" w:rsidRDefault="00C71E7D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находить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на карте природных зон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полупустыни и пустыни,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них по карте;</w:t>
            </w:r>
          </w:p>
          <w:p w:rsidR="00C71E7D" w:rsidRPr="00886AF6" w:rsidRDefault="00C71E7D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устанавливать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зависимость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природы полупустынь и пустынь от распределе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ния тепла и влаги;</w:t>
            </w:r>
          </w:p>
          <w:p w:rsidR="00C71E7D" w:rsidRPr="00886AF6" w:rsidRDefault="00C71E7D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работать в паре: знакомиться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 материалам учебника с растительным и животным миром пустынь,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 рисунку об экологических связях в пустыне,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моделировать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характерные цепи питания;</w:t>
            </w:r>
          </w:p>
          <w:p w:rsidR="00C71E7D" w:rsidRPr="00886AF6" w:rsidRDefault="00C71E7D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сравнивать природу зоны пустынь с природой степей;</w:t>
            </w:r>
          </w:p>
          <w:p w:rsidR="00C71E7D" w:rsidRPr="00886AF6" w:rsidRDefault="00C71E7D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обсуждать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экологические проблемы полупустынь и пустынь и пути их решения;</w:t>
            </w:r>
          </w:p>
          <w:p w:rsidR="00C71E7D" w:rsidRPr="00886AF6" w:rsidRDefault="00C71E7D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изготавливать макет участка пустыни;</w:t>
            </w:r>
          </w:p>
          <w:p w:rsidR="00C71E7D" w:rsidRPr="00886AF6" w:rsidRDefault="00C71E7D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характеризовать зону пустынь по плану;</w:t>
            </w:r>
          </w:p>
          <w:p w:rsidR="00C71E7D" w:rsidRPr="00886AF6" w:rsidRDefault="00C71E7D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просы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достижения на уроке</w:t>
            </w:r>
          </w:p>
        </w:tc>
      </w:tr>
      <w:tr w:rsidR="00FB39F1" w:rsidRPr="00886AF6" w:rsidTr="00DC36E9">
        <w:trPr>
          <w:trHeight w:val="2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9F1" w:rsidRPr="00886AF6" w:rsidRDefault="00FB39F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Природные зоны России: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9F1" w:rsidRPr="00886AF6" w:rsidRDefault="00FB39F1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У Чёрного моря</w:t>
            </w:r>
          </w:p>
          <w:p w:rsidR="00FB39F1" w:rsidRPr="00886AF6" w:rsidRDefault="00FB39F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Местоположение зоны субтропиков, её природные особенности. Правила без опасности во время отдыха у моря. Экологические проблемы Черномор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ского побережья Кавказа и Южного берега Крыма, животные и растения, внесённые в Красную книгу России. Курорты Черноморского</w:t>
            </w:r>
            <w:r w:rsidRPr="00886AF6">
              <w:rPr>
                <w:rStyle w:val="32"/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Style w:val="32"/>
                <w:rFonts w:ascii="Times New Roman" w:hAnsi="Times New Roman"/>
                <w:b w:val="0"/>
                <w:sz w:val="20"/>
                <w:szCs w:val="20"/>
              </w:rPr>
              <w:t>побе</w:t>
            </w:r>
            <w:r w:rsidRPr="00886AF6">
              <w:rPr>
                <w:rStyle w:val="32"/>
                <w:rFonts w:ascii="Times New Roman" w:hAnsi="Times New Roman"/>
                <w:b w:val="0"/>
                <w:sz w:val="20"/>
                <w:szCs w:val="20"/>
              </w:rPr>
              <w:softHyphen/>
              <w:t>режья Кавказа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 Южного берега Крыма</w:t>
            </w:r>
            <w:r w:rsidRPr="00886AF6">
              <w:rPr>
                <w:rStyle w:val="32"/>
                <w:rFonts w:ascii="Times New Roman" w:hAnsi="Times New Roman"/>
                <w:b w:val="0"/>
                <w:sz w:val="20"/>
                <w:szCs w:val="20"/>
              </w:rPr>
              <w:t>.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Дендрарий</w:t>
            </w:r>
            <w:r w:rsidRPr="00886AF6">
              <w:rPr>
                <w:rStyle w:val="32"/>
                <w:rFonts w:ascii="Times New Roman" w:hAnsi="Times New Roman"/>
                <w:b w:val="0"/>
                <w:sz w:val="20"/>
                <w:szCs w:val="20"/>
              </w:rPr>
              <w:t xml:space="preserve"> города Сочи. На</w:t>
            </w:r>
            <w:r w:rsidRPr="00886AF6">
              <w:rPr>
                <w:rStyle w:val="32"/>
                <w:rFonts w:ascii="Times New Roman" w:hAnsi="Times New Roman"/>
                <w:b w:val="0"/>
                <w:sz w:val="20"/>
                <w:szCs w:val="20"/>
              </w:rPr>
              <w:softHyphen/>
              <w:t xml:space="preserve">циональный парк «Сочинский». </w:t>
            </w:r>
            <w:proofErr w:type="spellStart"/>
            <w:r w:rsidRPr="00886AF6">
              <w:rPr>
                <w:rStyle w:val="32"/>
                <w:rFonts w:ascii="Times New Roman" w:hAnsi="Times New Roman"/>
                <w:b w:val="0"/>
                <w:sz w:val="20"/>
                <w:szCs w:val="20"/>
              </w:rPr>
              <w:t>Никитский</w:t>
            </w:r>
            <w:proofErr w:type="spellEnd"/>
            <w:r w:rsidRPr="00886AF6">
              <w:rPr>
                <w:rStyle w:val="32"/>
                <w:rFonts w:ascii="Times New Roman" w:hAnsi="Times New Roman"/>
                <w:b w:val="0"/>
                <w:sz w:val="20"/>
                <w:szCs w:val="20"/>
              </w:rPr>
              <w:t xml:space="preserve"> ботанический сад в Ялте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9F1" w:rsidRPr="00886AF6" w:rsidRDefault="00FB39F1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FB39F1" w:rsidRPr="00886AF6" w:rsidRDefault="00FB39F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показывать на карте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зону субтропиков,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ней по карте;</w:t>
            </w:r>
          </w:p>
          <w:p w:rsidR="00FB39F1" w:rsidRPr="00886AF6" w:rsidRDefault="00FB39F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27pt"/>
                <w:rFonts w:ascii="Times New Roman" w:hAnsi="Times New Roman"/>
                <w:sz w:val="20"/>
                <w:szCs w:val="20"/>
              </w:rPr>
              <w:t>устанавливать</w:t>
            </w:r>
            <w:r w:rsidRPr="00886AF6">
              <w:rPr>
                <w:rStyle w:val="22"/>
                <w:rFonts w:ascii="Times New Roman" w:hAnsi="Times New Roman"/>
                <w:sz w:val="20"/>
                <w:szCs w:val="20"/>
              </w:rPr>
              <w:t xml:space="preserve"> причины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своеобразия природы </w:t>
            </w: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>субтропическом</w:t>
            </w:r>
            <w:proofErr w:type="gramEnd"/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зоны;</w:t>
            </w:r>
          </w:p>
          <w:p w:rsidR="00FB39F1" w:rsidRPr="00886AF6" w:rsidRDefault="00FB39F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работать в паре: знакомиться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 материалам учебника с растительным и животным миром Черноморского побережья Кавказа,</w:t>
            </w:r>
            <w:r w:rsidRPr="00886AF6">
              <w:rPr>
                <w:rStyle w:val="af"/>
                <w:sz w:val="20"/>
                <w:szCs w:val="20"/>
              </w:rPr>
              <w:t xml:space="preserve"> рассказывать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 рисунку об экологических связях,</w:t>
            </w:r>
            <w:r w:rsidRPr="00886AF6">
              <w:rPr>
                <w:rStyle w:val="af"/>
                <w:sz w:val="20"/>
                <w:szCs w:val="20"/>
              </w:rPr>
              <w:t xml:space="preserve"> моделировать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характерные цепи питания;</w:t>
            </w:r>
          </w:p>
          <w:p w:rsidR="00FB39F1" w:rsidRPr="00886AF6" w:rsidRDefault="00FB39F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обсуждать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правила безопасности во время отдыха у моря, экологические проблемы Черноморского побережья Кавказа и Южного берега Крыма;</w:t>
            </w:r>
          </w:p>
          <w:p w:rsidR="00FB39F1" w:rsidRPr="00886AF6" w:rsidRDefault="00FB39F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совершать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помощью Интернета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виртуальные экскурсии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на курорты Черно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морского побережья Кавказа, в Дендрарий </w:t>
            </w: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886AF6">
              <w:rPr>
                <w:rFonts w:ascii="Times New Roman" w:hAnsi="Times New Roman"/>
                <w:sz w:val="20"/>
                <w:szCs w:val="20"/>
              </w:rPr>
              <w:t>. Сочи, в национальный парк «Сочинский»;</w:t>
            </w:r>
          </w:p>
          <w:p w:rsidR="00FB39F1" w:rsidRPr="00886AF6" w:rsidRDefault="00FB39F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обсуждать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рассказ «В пещере» из книги «Великан на поляне»;</w:t>
            </w:r>
          </w:p>
          <w:p w:rsidR="00FB39F1" w:rsidRPr="00886AF6" w:rsidRDefault="00FB39F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работать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FB39F1" w:rsidRPr="00886AF6" w:rsidRDefault="00FB39F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характеризовать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зону субтропиков по плану;</w:t>
            </w:r>
          </w:p>
          <w:p w:rsidR="00FB39F1" w:rsidRPr="00886AF6" w:rsidRDefault="00FB39F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</w:t>
            </w:r>
            <w:r w:rsidRPr="00886AF6">
              <w:rPr>
                <w:rStyle w:val="af"/>
                <w:sz w:val="20"/>
                <w:szCs w:val="20"/>
              </w:rPr>
              <w:t xml:space="preserve"> 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</w:t>
            </w:r>
            <w:r w:rsidRPr="00886AF6">
              <w:rPr>
                <w:rStyle w:val="af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FB39F1" w:rsidRPr="00886AF6" w:rsidTr="00886AF6">
        <w:trPr>
          <w:trHeight w:val="243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9F1" w:rsidRPr="00886AF6" w:rsidRDefault="00B01115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РАЗДЕЛ «РОДНОЙ КРАЙ -</w:t>
            </w:r>
            <w:r w:rsidR="00FB39F1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ЧАСТЬ БОЛЬШОЙ СТРАНЫ» (15ч)</w:t>
            </w:r>
          </w:p>
        </w:tc>
      </w:tr>
      <w:tr w:rsidR="00FB39F1" w:rsidRPr="00886AF6" w:rsidTr="00DC36E9">
        <w:trPr>
          <w:trHeight w:val="2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9F1" w:rsidRPr="00886AF6" w:rsidRDefault="00FB39F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Родной край – частица России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9F1" w:rsidRPr="00886AF6" w:rsidRDefault="00FB39F1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Наш край</w:t>
            </w:r>
          </w:p>
          <w:p w:rsidR="00FB39F1" w:rsidRPr="00886AF6" w:rsidRDefault="00FB39F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Политико-административная карта России. Наш край на карте России. Карта родного края. Общая характери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стика родного края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9F1" w:rsidRPr="00886AF6" w:rsidRDefault="00FB39F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</w:t>
            </w:r>
          </w:p>
          <w:p w:rsidR="00FB39F1" w:rsidRPr="00886AF6" w:rsidRDefault="00FB39F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работать в паре: знакомиться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 политико-административной картой России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86AF6">
              <w:rPr>
                <w:rStyle w:val="af"/>
                <w:sz w:val="20"/>
                <w:szCs w:val="20"/>
              </w:rPr>
              <w:t>находить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политико-административной карте России свой регион;</w:t>
            </w:r>
            <w:r w:rsidRPr="00886AF6">
              <w:rPr>
                <w:rStyle w:val="af"/>
                <w:sz w:val="20"/>
                <w:szCs w:val="20"/>
              </w:rPr>
              <w:t xml:space="preserve"> знакомить</w:t>
            </w:r>
            <w:r w:rsidRPr="00886AF6">
              <w:rPr>
                <w:rStyle w:val="af"/>
                <w:sz w:val="20"/>
                <w:szCs w:val="20"/>
              </w:rPr>
              <w:softHyphen/>
              <w:t>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 картой своего региона; рассказывать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 ней о родном крае;</w:t>
            </w:r>
          </w:p>
          <w:p w:rsidR="00FB39F1" w:rsidRPr="00886AF6" w:rsidRDefault="00FB39F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характеризовать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родной край по предложенному в учебнике плану;</w:t>
            </w:r>
          </w:p>
          <w:p w:rsidR="00FB39F1" w:rsidRPr="00886AF6" w:rsidRDefault="00FB39F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FB39F1" w:rsidRPr="00886AF6" w:rsidTr="00DC36E9">
        <w:trPr>
          <w:trHeight w:val="2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9F1" w:rsidRPr="00886AF6" w:rsidRDefault="00FB39F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Особенности поверхности родного края (краткая характеристика на основе наблюдений)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9F1" w:rsidRPr="00886AF6" w:rsidRDefault="00FB39F1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Поверхность нашего края</w:t>
            </w:r>
          </w:p>
          <w:p w:rsidR="00FB39F1" w:rsidRPr="00886AF6" w:rsidRDefault="00FB39F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Формы земной поверхности родного края. Овраги. Балки. Охрана поверх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ности края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9F1" w:rsidRPr="00886AF6" w:rsidRDefault="00FB39F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</w:t>
            </w:r>
          </w:p>
          <w:p w:rsidR="00FB39F1" w:rsidRPr="00886AF6" w:rsidRDefault="00FB39F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описывать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 своим наблюдениям формы земной поверхности родного края;</w:t>
            </w:r>
            <w:r w:rsidRPr="00886AF6">
              <w:rPr>
                <w:rStyle w:val="af"/>
                <w:sz w:val="20"/>
                <w:szCs w:val="20"/>
              </w:rPr>
              <w:t xml:space="preserve"> находить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на карте региона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основные формы земной поверхности крупные овраги и балки;</w:t>
            </w:r>
            <w:r w:rsidRPr="00886AF6">
              <w:rPr>
                <w:rStyle w:val="af"/>
                <w:sz w:val="20"/>
                <w:szCs w:val="20"/>
              </w:rPr>
              <w:t xml:space="preserve"> извлекать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из краеведческой литературы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необходимую информа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цию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поверхности края;</w:t>
            </w:r>
          </w:p>
          <w:p w:rsidR="00FB39F1" w:rsidRPr="00886AF6" w:rsidRDefault="00FB39F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обсуждать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меры по охране поверхности своего края;</w:t>
            </w:r>
          </w:p>
          <w:p w:rsidR="00FB39F1" w:rsidRPr="00886AF6" w:rsidRDefault="00FB39F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изготавливать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макет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знакомого участка поверхности родного края;</w:t>
            </w:r>
          </w:p>
          <w:p w:rsidR="00FB39F1" w:rsidRPr="00886AF6" w:rsidRDefault="00FB39F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 xml:space="preserve">работать </w:t>
            </w:r>
            <w:proofErr w:type="gramStart"/>
            <w:r w:rsidRPr="00886AF6">
              <w:rPr>
                <w:rStyle w:val="af"/>
                <w:sz w:val="20"/>
                <w:szCs w:val="20"/>
              </w:rPr>
              <w:t>со</w:t>
            </w:r>
            <w:proofErr w:type="gramEnd"/>
            <w:r w:rsidRPr="00886AF6">
              <w:rPr>
                <w:rStyle w:val="af"/>
                <w:sz w:val="20"/>
                <w:szCs w:val="20"/>
              </w:rPr>
              <w:t xml:space="preserve"> взрослыми, интервьюировать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взрослых о формах поверхности рядом с городом (селом), о наличии оврагов и истории их возникновения;</w:t>
            </w:r>
          </w:p>
          <w:p w:rsidR="00FB39F1" w:rsidRPr="00886AF6" w:rsidRDefault="00FB39F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</w:t>
            </w:r>
            <w:r w:rsidRPr="00886AF6">
              <w:rPr>
                <w:rStyle w:val="af"/>
                <w:sz w:val="20"/>
                <w:szCs w:val="20"/>
              </w:rPr>
              <w:t xml:space="preserve"> 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</w:t>
            </w:r>
            <w:r w:rsidRPr="00886AF6">
              <w:rPr>
                <w:rStyle w:val="af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</w:t>
            </w:r>
            <w:r w:rsidRPr="00886AF6">
              <w:rPr>
                <w:rStyle w:val="af"/>
                <w:sz w:val="20"/>
                <w:szCs w:val="20"/>
              </w:rPr>
              <w:t xml:space="preserve"> </w:t>
            </w:r>
            <w:r w:rsidRPr="00886AF6">
              <w:rPr>
                <w:rStyle w:val="af"/>
                <w:b w:val="0"/>
                <w:sz w:val="20"/>
                <w:szCs w:val="20"/>
              </w:rPr>
              <w:t>на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уроке</w:t>
            </w:r>
          </w:p>
        </w:tc>
      </w:tr>
      <w:tr w:rsidR="00FB39F1" w:rsidRPr="00886AF6" w:rsidTr="00DC36E9">
        <w:trPr>
          <w:trHeight w:val="2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9F1" w:rsidRPr="00886AF6" w:rsidRDefault="006A2A5C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Водные богатства родного края (названия, краткая характеристика на основе наблюдений)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A5C" w:rsidRPr="00886AF6" w:rsidRDefault="006A2A5C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Водные богатства нашего края</w:t>
            </w:r>
          </w:p>
          <w:p w:rsidR="00FB39F1" w:rsidRPr="00886AF6" w:rsidRDefault="00FB39F1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Водные объекты своего региона, их значение для жизни края. Источники загрязнения вод в регионе. Правила поведения на воде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9F1" w:rsidRPr="00886AF6" w:rsidRDefault="00FB39F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</w:t>
            </w:r>
          </w:p>
          <w:p w:rsidR="00FB39F1" w:rsidRPr="00886AF6" w:rsidRDefault="00FB39F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работать в группе: составлять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список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водных объектов своего региона;</w:t>
            </w:r>
            <w:r w:rsidRPr="00886AF6">
              <w:rPr>
                <w:rStyle w:val="af"/>
                <w:sz w:val="20"/>
                <w:szCs w:val="20"/>
              </w:rPr>
              <w:t xml:space="preserve"> опи</w:t>
            </w:r>
            <w:r w:rsidRPr="00886AF6">
              <w:rPr>
                <w:rStyle w:val="af"/>
                <w:sz w:val="20"/>
                <w:szCs w:val="20"/>
              </w:rPr>
              <w:softHyphen/>
              <w:t>сывать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одну из рек по приведённому в учебнике плану;</w:t>
            </w:r>
            <w:r w:rsidRPr="00886AF6">
              <w:rPr>
                <w:rStyle w:val="af"/>
                <w:sz w:val="20"/>
                <w:szCs w:val="20"/>
              </w:rPr>
              <w:t xml:space="preserve"> составлять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план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описа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ния другого водного объекта (например, озера, пруда);</w:t>
            </w:r>
          </w:p>
          <w:p w:rsidR="00FB39F1" w:rsidRPr="00886AF6" w:rsidRDefault="00FB39F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моделировать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значение водных бога</w:t>
            </w: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>тств в ж</w:t>
            </w:r>
            <w:proofErr w:type="gramEnd"/>
            <w:r w:rsidRPr="00886AF6">
              <w:rPr>
                <w:rFonts w:ascii="Times New Roman" w:hAnsi="Times New Roman"/>
                <w:sz w:val="20"/>
                <w:szCs w:val="20"/>
              </w:rPr>
              <w:t>изни людей;</w:t>
            </w:r>
          </w:p>
          <w:p w:rsidR="00FB39F1" w:rsidRPr="00886AF6" w:rsidRDefault="00FB39F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выявлять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источники загрязнения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близлежащих водоёмов;</w:t>
            </w:r>
          </w:p>
          <w:p w:rsidR="006A2A5C" w:rsidRPr="00886AF6" w:rsidRDefault="00FB39F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обсуждать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рассказ «Бутылочная почта» из книги «Великан на поляне»; </w:t>
            </w:r>
          </w:p>
          <w:p w:rsidR="00FB39F1" w:rsidRPr="00886AF6" w:rsidRDefault="00FB39F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участвовать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886AF6">
              <w:rPr>
                <w:rFonts w:ascii="Times New Roman" w:hAnsi="Times New Roman"/>
                <w:sz w:val="20"/>
                <w:szCs w:val="20"/>
              </w:rPr>
              <w:t>водоохранных</w:t>
            </w:r>
            <w:proofErr w:type="spellEnd"/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мероприятиях в городе (селе);</w:t>
            </w:r>
          </w:p>
          <w:p w:rsidR="00FB39F1" w:rsidRPr="00886AF6" w:rsidRDefault="00FB39F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</w:t>
            </w:r>
            <w:r w:rsidRPr="00886AF6">
              <w:rPr>
                <w:rStyle w:val="af"/>
                <w:sz w:val="20"/>
                <w:szCs w:val="20"/>
              </w:rPr>
              <w:t xml:space="preserve"> 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</w:t>
            </w:r>
            <w:r w:rsidRPr="00886AF6">
              <w:rPr>
                <w:rStyle w:val="af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FB39F1" w:rsidRPr="00886AF6" w:rsidTr="00DC36E9">
        <w:trPr>
          <w:trHeight w:val="2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9F1" w:rsidRPr="00886AF6" w:rsidRDefault="006A2A5C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Полезные ископаемые родного края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9F1" w:rsidRPr="00886AF6" w:rsidRDefault="006A2A5C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Наши подземные богатства</w:t>
            </w:r>
          </w:p>
          <w:p w:rsidR="00FB39F1" w:rsidRPr="00886AF6" w:rsidRDefault="00FB39F1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Важнейшие полезные ископаемые род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ного края, их свойства, способы до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бычи, использование. Охрана подзем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ных богатств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9F1" w:rsidRPr="00886AF6" w:rsidRDefault="00FB39F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</w:t>
            </w:r>
          </w:p>
          <w:p w:rsidR="00FB39F1" w:rsidRPr="00886AF6" w:rsidRDefault="00FB39F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находить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физической карте России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условные обозначения полезных ис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копаемых;</w:t>
            </w:r>
          </w:p>
          <w:p w:rsidR="00FB39F1" w:rsidRPr="00886AF6" w:rsidRDefault="006A2A5C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практическая работа в группе:</w:t>
            </w:r>
            <w:r w:rsidR="00FB39F1" w:rsidRPr="00886AF6">
              <w:rPr>
                <w:rStyle w:val="af"/>
                <w:sz w:val="20"/>
                <w:szCs w:val="20"/>
              </w:rPr>
              <w:t xml:space="preserve"> определять</w:t>
            </w:r>
            <w:r w:rsidR="00FB39F1" w:rsidRPr="00886AF6">
              <w:rPr>
                <w:rFonts w:ascii="Times New Roman" w:hAnsi="Times New Roman"/>
                <w:sz w:val="20"/>
                <w:szCs w:val="20"/>
              </w:rPr>
              <w:t xml:space="preserve"> полезное ископаемое,</w:t>
            </w:r>
            <w:r w:rsidR="00FB39F1" w:rsidRPr="00886AF6">
              <w:rPr>
                <w:rStyle w:val="af"/>
                <w:sz w:val="20"/>
                <w:szCs w:val="20"/>
              </w:rPr>
              <w:t xml:space="preserve"> изучать </w:t>
            </w:r>
            <w:r w:rsidR="00FB39F1" w:rsidRPr="00886AF6">
              <w:rPr>
                <w:rFonts w:ascii="Times New Roman" w:hAnsi="Times New Roman"/>
                <w:sz w:val="20"/>
                <w:szCs w:val="20"/>
              </w:rPr>
              <w:t>его свойства,</w:t>
            </w:r>
            <w:r w:rsidR="00FB39F1" w:rsidRPr="00886AF6">
              <w:rPr>
                <w:rStyle w:val="af"/>
                <w:sz w:val="20"/>
                <w:szCs w:val="20"/>
              </w:rPr>
              <w:t xml:space="preserve"> находить</w:t>
            </w:r>
            <w:r w:rsidR="00FB39F1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39F1" w:rsidRPr="00886AF6">
              <w:rPr>
                <w:rFonts w:ascii="Times New Roman" w:hAnsi="Times New Roman"/>
                <w:b/>
                <w:sz w:val="20"/>
                <w:szCs w:val="20"/>
              </w:rPr>
              <w:t>информацию</w:t>
            </w:r>
            <w:r w:rsidR="00FB39F1" w:rsidRPr="00886AF6">
              <w:rPr>
                <w:rFonts w:ascii="Times New Roman" w:hAnsi="Times New Roman"/>
                <w:sz w:val="20"/>
                <w:szCs w:val="20"/>
              </w:rPr>
              <w:t xml:space="preserve"> о применении, местах и способах добычи полезного ископаемого;</w:t>
            </w:r>
            <w:r w:rsidR="00FB39F1" w:rsidRPr="00886AF6">
              <w:rPr>
                <w:rStyle w:val="af"/>
                <w:sz w:val="20"/>
                <w:szCs w:val="20"/>
              </w:rPr>
              <w:t xml:space="preserve"> описывать</w:t>
            </w:r>
            <w:r w:rsidR="00FB39F1" w:rsidRPr="00886AF6">
              <w:rPr>
                <w:rFonts w:ascii="Times New Roman" w:hAnsi="Times New Roman"/>
                <w:sz w:val="20"/>
                <w:szCs w:val="20"/>
              </w:rPr>
              <w:t xml:space="preserve"> изученное полезное ископаемое по плану; </w:t>
            </w:r>
            <w:r w:rsidR="00FB39F1" w:rsidRPr="00886AF6">
              <w:rPr>
                <w:rStyle w:val="af"/>
                <w:sz w:val="20"/>
                <w:szCs w:val="20"/>
              </w:rPr>
              <w:t>готовить</w:t>
            </w:r>
            <w:r w:rsidR="00FB39F1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39F1" w:rsidRPr="00886AF6">
              <w:rPr>
                <w:rFonts w:ascii="Times New Roman" w:hAnsi="Times New Roman"/>
                <w:b/>
                <w:sz w:val="20"/>
                <w:szCs w:val="20"/>
              </w:rPr>
              <w:t>сообщение</w:t>
            </w:r>
            <w:r w:rsidR="00FB39F1" w:rsidRPr="00886AF6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="00FB39F1" w:rsidRPr="00886AF6">
              <w:rPr>
                <w:rStyle w:val="af"/>
                <w:sz w:val="20"/>
                <w:szCs w:val="20"/>
              </w:rPr>
              <w:t xml:space="preserve"> представлять</w:t>
            </w:r>
            <w:r w:rsidR="00FB39F1" w:rsidRPr="00886AF6">
              <w:rPr>
                <w:rFonts w:ascii="Times New Roman" w:hAnsi="Times New Roman"/>
                <w:sz w:val="20"/>
                <w:szCs w:val="20"/>
              </w:rPr>
              <w:t xml:space="preserve"> его классу;</w:t>
            </w:r>
          </w:p>
          <w:p w:rsidR="00FB39F1" w:rsidRPr="00886AF6" w:rsidRDefault="00FB39F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сравнивать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изученные полезные ископаемые;</w:t>
            </w:r>
          </w:p>
          <w:p w:rsidR="00FB39F1" w:rsidRPr="00886AF6" w:rsidRDefault="00FB39F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 xml:space="preserve">работать </w:t>
            </w:r>
            <w:proofErr w:type="gramStart"/>
            <w:r w:rsidRPr="00886AF6">
              <w:rPr>
                <w:rStyle w:val="af"/>
                <w:sz w:val="20"/>
                <w:szCs w:val="20"/>
              </w:rPr>
              <w:t>со</w:t>
            </w:r>
            <w:proofErr w:type="gramEnd"/>
            <w:r w:rsidRPr="00886AF6">
              <w:rPr>
                <w:rStyle w:val="af"/>
                <w:sz w:val="20"/>
                <w:szCs w:val="20"/>
              </w:rPr>
              <w:t xml:space="preserve"> взрослыми: выяснять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 краеведческом музее, какие полезные ископаемые имеются в регионе;</w:t>
            </w:r>
          </w:p>
          <w:p w:rsidR="00FB39F1" w:rsidRPr="00886AF6" w:rsidRDefault="00FB39F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извлекать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из краеведческой литературы сведения о предприятиях региона по переработке полезных ископаемых;</w:t>
            </w:r>
          </w:p>
          <w:p w:rsidR="00FB39F1" w:rsidRPr="00886AF6" w:rsidRDefault="00FB39F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обсуждать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рассказ</w:t>
            </w:r>
            <w:r w:rsidRPr="00886AF6">
              <w:rPr>
                <w:rStyle w:val="af"/>
                <w:sz w:val="20"/>
                <w:szCs w:val="20"/>
              </w:rPr>
              <w:t xml:space="preserve"> «</w:t>
            </w:r>
            <w:r w:rsidRPr="00886AF6">
              <w:rPr>
                <w:rStyle w:val="af"/>
                <w:b w:val="0"/>
                <w:sz w:val="20"/>
                <w:szCs w:val="20"/>
              </w:rPr>
              <w:t>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камень достоин уважения» из книги «Великан на поляне»,</w:t>
            </w:r>
          </w:p>
          <w:p w:rsidR="00FB39F1" w:rsidRPr="00886AF6" w:rsidRDefault="00FB39F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</w:t>
            </w:r>
            <w:r w:rsidRPr="00886AF6">
              <w:rPr>
                <w:rStyle w:val="af"/>
                <w:sz w:val="20"/>
                <w:szCs w:val="20"/>
              </w:rPr>
              <w:t xml:space="preserve"> 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</w:t>
            </w:r>
            <w:r w:rsidRPr="00886AF6">
              <w:rPr>
                <w:rStyle w:val="af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FB39F1" w:rsidRPr="00886AF6" w:rsidTr="00DC36E9">
        <w:trPr>
          <w:trHeight w:val="2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9F1" w:rsidRPr="00886AF6" w:rsidRDefault="006A2A5C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Почва, её состав, значение для живой природы и для </w:t>
            </w:r>
            <w:proofErr w:type="spellStart"/>
            <w:r w:rsidRPr="00886AF6">
              <w:rPr>
                <w:rFonts w:ascii="Times New Roman" w:hAnsi="Times New Roman"/>
                <w:sz w:val="20"/>
                <w:szCs w:val="20"/>
              </w:rPr>
              <w:t>хозяйственнойжизни</w:t>
            </w:r>
            <w:proofErr w:type="spellEnd"/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человека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9F1" w:rsidRPr="00886AF6" w:rsidRDefault="006A2A5C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Земля – кормилица</w:t>
            </w:r>
            <w:r w:rsidR="00FB39F1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B39F1" w:rsidRPr="00886AF6" w:rsidRDefault="00FB39F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Разнообразие почв России, наиболее распространенные типы почв. Почвы родного края. Охрана почв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9F1" w:rsidRPr="00886AF6" w:rsidRDefault="00FB39F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</w:t>
            </w:r>
          </w:p>
          <w:p w:rsidR="00FB39F1" w:rsidRPr="00886AF6" w:rsidRDefault="00FB39F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различать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типы почв на иллюстрациях учебника и образцах;</w:t>
            </w:r>
          </w:p>
          <w:p w:rsidR="00FB39F1" w:rsidRPr="00886AF6" w:rsidRDefault="00FB39F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работать в паре: извлекать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из краеведческой литературы информацию о ти</w:t>
            </w:r>
            <w:r w:rsidR="006A2A5C" w:rsidRPr="00886AF6">
              <w:rPr>
                <w:rFonts w:ascii="Times New Roman" w:hAnsi="Times New Roman"/>
                <w:sz w:val="20"/>
                <w:szCs w:val="20"/>
              </w:rPr>
              <w:t>пах</w:t>
            </w:r>
            <w:r w:rsidRPr="00886AF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почв своего региона;</w:t>
            </w:r>
            <w:r w:rsidRPr="00886AF6">
              <w:rPr>
                <w:rStyle w:val="af"/>
                <w:sz w:val="20"/>
                <w:szCs w:val="20"/>
              </w:rPr>
              <w:t xml:space="preserve"> изготавливать макет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разреза почвы;</w:t>
            </w:r>
            <w:r w:rsidRPr="00886AF6">
              <w:rPr>
                <w:rStyle w:val="af"/>
                <w:sz w:val="20"/>
                <w:szCs w:val="20"/>
              </w:rPr>
              <w:t xml:space="preserve"> доказывать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огромное значение почвы для жизни на Земле,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осуществлять</w:t>
            </w:r>
            <w:r w:rsidRPr="00886AF6">
              <w:rPr>
                <w:rStyle w:val="af"/>
                <w:sz w:val="20"/>
                <w:szCs w:val="20"/>
              </w:rPr>
              <w:t xml:space="preserve"> самопроверку;</w:t>
            </w:r>
          </w:p>
          <w:p w:rsidR="00FB39F1" w:rsidRPr="00886AF6" w:rsidRDefault="00FB39F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выполнять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задания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из электронного приложения к учебнику;</w:t>
            </w:r>
          </w:p>
          <w:p w:rsidR="00FB39F1" w:rsidRPr="00886AF6" w:rsidRDefault="00FB39F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обсуждать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рассказ «Дороже жемчуга и злата - под ногами» из книги «Вели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кан на поляне»;</w:t>
            </w:r>
          </w:p>
          <w:p w:rsidR="00FB39F1" w:rsidRPr="00886AF6" w:rsidRDefault="00FB39F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извлекать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из краеведческой литературы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информацию</w:t>
            </w:r>
            <w:r w:rsidR="006A2A5C" w:rsidRPr="00886AF6">
              <w:rPr>
                <w:rFonts w:ascii="Times New Roman" w:hAnsi="Times New Roman"/>
                <w:sz w:val="20"/>
                <w:szCs w:val="20"/>
              </w:rPr>
              <w:t xml:space="preserve"> об охране почв в регионе;</w:t>
            </w:r>
          </w:p>
          <w:p w:rsidR="00FB39F1" w:rsidRPr="00886AF6" w:rsidRDefault="00FB39F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</w:t>
            </w:r>
            <w:r w:rsidRPr="00886AF6">
              <w:rPr>
                <w:rStyle w:val="af"/>
                <w:sz w:val="20"/>
                <w:szCs w:val="20"/>
              </w:rPr>
              <w:t xml:space="preserve"> 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</w:t>
            </w:r>
            <w:r w:rsidRPr="00886AF6">
              <w:rPr>
                <w:rStyle w:val="af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FB39F1" w:rsidRPr="00886AF6" w:rsidTr="00DC36E9">
        <w:trPr>
          <w:trHeight w:val="2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9F1" w:rsidRPr="00886AF6" w:rsidRDefault="006A2A5C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Лес, луг, водоём – единство живой и неживой природы. Взаимосвязи в природном сообществе. Влияние человека на природные сообщества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9F1" w:rsidRPr="00886AF6" w:rsidRDefault="006A2A5C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Жизнь леса</w:t>
            </w:r>
            <w:r w:rsidR="00FB39F1" w:rsidRPr="00886AF6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FB39F1" w:rsidRPr="00886AF6" w:rsidRDefault="00FB39F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Лес — сложное единство живой и не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живой природы. Понятие о природном сообществе. Природное сообщество смешанного леса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9F1" w:rsidRPr="00886AF6" w:rsidRDefault="00FB39F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выполнить:</w:t>
            </w:r>
          </w:p>
          <w:p w:rsidR="00FB39F1" w:rsidRPr="00886AF6" w:rsidRDefault="00FB39F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работать в паре: определять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помощью атласа-определителя растения сме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шанного леса в гербарии;</w:t>
            </w:r>
            <w:r w:rsidRPr="00886AF6">
              <w:rPr>
                <w:rStyle w:val="af"/>
                <w:sz w:val="20"/>
                <w:szCs w:val="20"/>
              </w:rPr>
              <w:t xml:space="preserve"> узнавать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 иллюстрациям в учебнике представителей лесного сообщества;</w:t>
            </w:r>
            <w:r w:rsidRPr="00886AF6">
              <w:rPr>
                <w:rStyle w:val="af"/>
                <w:sz w:val="20"/>
                <w:szCs w:val="20"/>
              </w:rPr>
              <w:t xml:space="preserve"> выявлять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экологические связи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 лесу;</w:t>
            </w:r>
          </w:p>
          <w:p w:rsidR="00FB39F1" w:rsidRPr="00886AF6" w:rsidRDefault="00FB39F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рассказывать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 своим наблюдениям о том, какие растения животные грибы встречаются в лесах родного края;</w:t>
            </w:r>
          </w:p>
          <w:p w:rsidR="00FB39F1" w:rsidRPr="00886AF6" w:rsidRDefault="00FB39F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моделировать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цепи питания, характерные</w:t>
            </w:r>
            <w:r w:rsidR="006A2A5C" w:rsidRPr="00886AF6">
              <w:rPr>
                <w:rFonts w:ascii="Times New Roman" w:hAnsi="Times New Roman"/>
                <w:sz w:val="20"/>
                <w:szCs w:val="20"/>
              </w:rPr>
              <w:t xml:space="preserve"> для лесного сообщества региона;</w:t>
            </w:r>
          </w:p>
          <w:p w:rsidR="00FB39F1" w:rsidRPr="00886AF6" w:rsidRDefault="00FB39F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обсуждать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нарушения экологических связей в лесном сообществе по вине человека,</w:t>
            </w:r>
            <w:r w:rsidRPr="00886AF6">
              <w:rPr>
                <w:rStyle w:val="af"/>
                <w:sz w:val="20"/>
                <w:szCs w:val="20"/>
              </w:rPr>
              <w:t xml:space="preserve"> предлагать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пути решения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экологических проблем;</w:t>
            </w:r>
          </w:p>
          <w:p w:rsidR="00FB39F1" w:rsidRPr="00886AF6" w:rsidRDefault="00FB39F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характеризовать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лесное сообщество региона по данному в учебнике плану;</w:t>
            </w:r>
          </w:p>
          <w:p w:rsidR="00FB39F1" w:rsidRPr="00886AF6" w:rsidRDefault="00FB39F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обсуждать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материалы рассказов о лесе из книги «Великан на поляне»;</w:t>
            </w:r>
          </w:p>
          <w:p w:rsidR="00FB39F1" w:rsidRPr="00886AF6" w:rsidRDefault="00FB39F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 xml:space="preserve">работать </w:t>
            </w:r>
            <w:proofErr w:type="gramStart"/>
            <w:r w:rsidRPr="00886AF6">
              <w:rPr>
                <w:rStyle w:val="af"/>
                <w:sz w:val="20"/>
                <w:szCs w:val="20"/>
              </w:rPr>
              <w:t>со</w:t>
            </w:r>
            <w:proofErr w:type="gramEnd"/>
            <w:r w:rsidRPr="00886AF6">
              <w:rPr>
                <w:rStyle w:val="af"/>
                <w:sz w:val="20"/>
                <w:szCs w:val="20"/>
              </w:rPr>
              <w:t xml:space="preserve"> взрослыми: наблюдать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за жизнью леса,</w:t>
            </w:r>
            <w:r w:rsidRPr="00886AF6">
              <w:rPr>
                <w:rStyle w:val="af"/>
                <w:sz w:val="20"/>
                <w:szCs w:val="20"/>
              </w:rPr>
              <w:t xml:space="preserve"> определять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его обита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телей с помощью атласа-определителя;</w:t>
            </w:r>
          </w:p>
          <w:p w:rsidR="00FB39F1" w:rsidRPr="00886AF6" w:rsidRDefault="00FB39F1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</w:t>
            </w:r>
            <w:r w:rsidRPr="00886AF6">
              <w:rPr>
                <w:rStyle w:val="af"/>
                <w:sz w:val="20"/>
                <w:szCs w:val="20"/>
              </w:rPr>
              <w:t xml:space="preserve"> 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</w:t>
            </w:r>
            <w:r w:rsidRPr="00886AF6">
              <w:rPr>
                <w:rStyle w:val="af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6A2A5C" w:rsidRPr="00886AF6" w:rsidTr="00DC36E9">
        <w:trPr>
          <w:trHeight w:val="2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A5C" w:rsidRPr="00886AF6" w:rsidRDefault="006A2A5C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Лес, луг, водоём – единство живой и неживой природы. Взаимосвязи в природном сообществе. Влияние человека на природные сообщества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A5C" w:rsidRPr="00886AF6" w:rsidRDefault="006A2A5C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Жизнь луга</w:t>
            </w:r>
          </w:p>
          <w:p w:rsidR="006A2A5C" w:rsidRPr="00886AF6" w:rsidRDefault="006A2A5C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Природное сообщество луга. Влияние человека на жизнь луга. Охрана лугов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A5C" w:rsidRPr="00886AF6" w:rsidRDefault="006A2A5C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</w:t>
            </w:r>
          </w:p>
          <w:p w:rsidR="006A2A5C" w:rsidRPr="00886AF6" w:rsidRDefault="006A2A5C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работать в паре: описывать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луг по фотографии,</w:t>
            </w:r>
            <w:r w:rsidRPr="00886AF6">
              <w:rPr>
                <w:rStyle w:val="af"/>
                <w:sz w:val="20"/>
                <w:szCs w:val="20"/>
              </w:rPr>
              <w:t xml:space="preserve"> определять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растения луга в гербарии;</w:t>
            </w:r>
            <w:r w:rsidRPr="00886AF6">
              <w:rPr>
                <w:rStyle w:val="af"/>
                <w:sz w:val="20"/>
                <w:szCs w:val="20"/>
              </w:rPr>
              <w:t xml:space="preserve"> знакомиться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животными луга по иллюстрации учебника;</w:t>
            </w:r>
            <w:r w:rsidRPr="00886AF6">
              <w:rPr>
                <w:rStyle w:val="af"/>
                <w:sz w:val="20"/>
                <w:szCs w:val="20"/>
              </w:rPr>
              <w:t xml:space="preserve"> выявлять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экологические связи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лугу;</w:t>
            </w:r>
          </w:p>
          <w:p w:rsidR="006A2A5C" w:rsidRPr="00886AF6" w:rsidRDefault="006A2A5C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рассказывать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 своим наблюдениям о луговых растениях, животных и гри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бах своего региона;</w:t>
            </w:r>
          </w:p>
          <w:p w:rsidR="006A2A5C" w:rsidRPr="00886AF6" w:rsidRDefault="006A2A5C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моделировать</w:t>
            </w:r>
            <w:r w:rsidRPr="00886AF6">
              <w:rPr>
                <w:rStyle w:val="50"/>
                <w:rFonts w:ascii="Times New Roman" w:hAnsi="Times New Roman"/>
                <w:sz w:val="20"/>
                <w:szCs w:val="20"/>
              </w:rPr>
              <w:t xml:space="preserve"> цепи питания на лугу, осуществлять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взаимопроверку</w:t>
            </w:r>
            <w:r w:rsidRPr="00886AF6">
              <w:rPr>
                <w:rStyle w:val="50"/>
                <w:rFonts w:ascii="Times New Roman" w:hAnsi="Times New Roman"/>
                <w:sz w:val="20"/>
                <w:szCs w:val="20"/>
              </w:rPr>
              <w:t xml:space="preserve"> 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кор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рекцию;</w:t>
            </w:r>
          </w:p>
          <w:p w:rsidR="006A2A5C" w:rsidRPr="00886AF6" w:rsidRDefault="006A2A5C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характеризовать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луговое сообщество по данному в учебнике плану;</w:t>
            </w:r>
          </w:p>
          <w:p w:rsidR="006A2A5C" w:rsidRPr="00886AF6" w:rsidRDefault="006A2A5C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сравнивать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природные особенности леса и луга;</w:t>
            </w:r>
          </w:p>
          <w:p w:rsidR="006A2A5C" w:rsidRPr="00886AF6" w:rsidRDefault="006A2A5C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приводить примеры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правильного и неправильного поведения человека на лугу,</w:t>
            </w:r>
            <w:r w:rsidRPr="00886AF6">
              <w:rPr>
                <w:rStyle w:val="af"/>
                <w:sz w:val="20"/>
                <w:szCs w:val="20"/>
              </w:rPr>
              <w:t xml:space="preserve"> выявлять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нарушения экологических связей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 вине человека,</w:t>
            </w:r>
            <w:r w:rsidRPr="00886AF6">
              <w:rPr>
                <w:rStyle w:val="af"/>
                <w:sz w:val="20"/>
                <w:szCs w:val="20"/>
              </w:rPr>
              <w:t xml:space="preserve"> предлагать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пути решения экологических проблем;</w:t>
            </w:r>
          </w:p>
          <w:p w:rsidR="006A2A5C" w:rsidRPr="00886AF6" w:rsidRDefault="006A2A5C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обсуждать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рассказ «Горит трава» из книги «Великан на поляне»;</w:t>
            </w:r>
          </w:p>
          <w:p w:rsidR="006A2A5C" w:rsidRPr="00886AF6" w:rsidRDefault="006A2A5C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составлять памятку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«Как вести себя на лугу»;</w:t>
            </w:r>
          </w:p>
          <w:p w:rsidR="006A2A5C" w:rsidRPr="00886AF6" w:rsidRDefault="006A2A5C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 xml:space="preserve">работать </w:t>
            </w:r>
            <w:proofErr w:type="gramStart"/>
            <w:r w:rsidRPr="00886AF6">
              <w:rPr>
                <w:rStyle w:val="af"/>
                <w:sz w:val="20"/>
                <w:szCs w:val="20"/>
              </w:rPr>
              <w:t>со</w:t>
            </w:r>
            <w:proofErr w:type="gramEnd"/>
            <w:r w:rsidRPr="00886AF6">
              <w:rPr>
                <w:rStyle w:val="af"/>
                <w:sz w:val="20"/>
                <w:szCs w:val="20"/>
              </w:rPr>
              <w:t xml:space="preserve"> взрослыми: наблюдать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за жизнью луга,</w:t>
            </w:r>
            <w:r w:rsidRPr="00886AF6">
              <w:rPr>
                <w:rStyle w:val="af"/>
                <w:sz w:val="20"/>
                <w:szCs w:val="20"/>
              </w:rPr>
              <w:t xml:space="preserve"> определять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его обита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</w: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телей с помощью атласа-определителя;</w:t>
            </w:r>
          </w:p>
          <w:p w:rsidR="006A2A5C" w:rsidRPr="00886AF6" w:rsidRDefault="006A2A5C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</w:t>
            </w:r>
            <w:r w:rsidRPr="00886AF6">
              <w:rPr>
                <w:rStyle w:val="af"/>
                <w:sz w:val="20"/>
                <w:szCs w:val="20"/>
              </w:rPr>
              <w:t xml:space="preserve"> 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</w:t>
            </w:r>
            <w:r w:rsidRPr="00886AF6">
              <w:rPr>
                <w:rStyle w:val="af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405D02" w:rsidRPr="00886AF6" w:rsidTr="00DC36E9">
        <w:trPr>
          <w:trHeight w:val="2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Лес, луг, водоём – единство живой и неживой природы. Взаимосвязи в природном сообществе. Влияние человека на природные сообщества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Жизнь в пресных водах</w:t>
            </w:r>
          </w:p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Природное сообщество пресных вод. Правила поведения у водоёма. Охрана пресноводных растений и животных. Болота и их охрана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</w:t>
            </w:r>
          </w:p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работать в паре: описывать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водоём по фотографии;</w:t>
            </w:r>
            <w:r w:rsidRPr="00886AF6">
              <w:rPr>
                <w:rStyle w:val="af"/>
                <w:sz w:val="20"/>
                <w:szCs w:val="20"/>
              </w:rPr>
              <w:t xml:space="preserve"> определять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помощью </w:t>
            </w:r>
            <w:r w:rsidRPr="00886AF6">
              <w:rPr>
                <w:rStyle w:val="6pt"/>
                <w:sz w:val="20"/>
                <w:szCs w:val="20"/>
              </w:rPr>
              <w:t>атласа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-определителя растения пресного водоёма;</w:t>
            </w:r>
            <w:r w:rsidRPr="00886AF6">
              <w:rPr>
                <w:rStyle w:val="af"/>
                <w:sz w:val="20"/>
                <w:szCs w:val="20"/>
              </w:rPr>
              <w:t xml:space="preserve"> узнавать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 иллюстрациям учебника живые организмы пресных вод;</w:t>
            </w:r>
            <w:r w:rsidRPr="00886AF6">
              <w:rPr>
                <w:rStyle w:val="af"/>
                <w:sz w:val="20"/>
                <w:szCs w:val="20"/>
              </w:rPr>
              <w:t xml:space="preserve"> выявлять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экологические связи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 пре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сном водоёме;</w:t>
            </w:r>
          </w:p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рассказывать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 своим наблюдениям об обитателях пресных вод родного края;</w:t>
            </w:r>
          </w:p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моделировать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цепи питания в пресноводном сообществе своего региона;</w:t>
            </w:r>
          </w:p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характеризовать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пресноводное сообщество своего региона по данному в учебнике плану;</w:t>
            </w:r>
          </w:p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обсуждать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способы приспособления растений и животных к жизни в воде;</w:t>
            </w:r>
          </w:p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извлекать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из книг «Зелёные страницы», «Великан на поляне»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информацию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об обитателях пресноводных вод, о поведении людей и</w:t>
            </w:r>
            <w:r w:rsidRPr="00886AF6">
              <w:rPr>
                <w:rStyle w:val="af"/>
                <w:sz w:val="20"/>
                <w:szCs w:val="20"/>
              </w:rPr>
              <w:t xml:space="preserve"> обсуждать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её;</w:t>
            </w:r>
          </w:p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 xml:space="preserve">работать </w:t>
            </w:r>
            <w:proofErr w:type="gramStart"/>
            <w:r w:rsidRPr="00886AF6">
              <w:rPr>
                <w:rStyle w:val="af"/>
                <w:sz w:val="20"/>
                <w:szCs w:val="20"/>
              </w:rPr>
              <w:t>со</w:t>
            </w:r>
            <w:proofErr w:type="gramEnd"/>
            <w:r w:rsidRPr="00886AF6">
              <w:rPr>
                <w:rStyle w:val="af"/>
                <w:sz w:val="20"/>
                <w:szCs w:val="20"/>
              </w:rPr>
              <w:t xml:space="preserve"> взрослыми: наблюдать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за жизнью пресного водоёма,</w:t>
            </w:r>
            <w:r w:rsidRPr="00886AF6">
              <w:rPr>
                <w:rStyle w:val="af"/>
                <w:sz w:val="20"/>
                <w:szCs w:val="20"/>
              </w:rPr>
              <w:t xml:space="preserve"> опреде</w:t>
            </w:r>
            <w:r w:rsidRPr="00886AF6">
              <w:rPr>
                <w:rStyle w:val="af"/>
                <w:sz w:val="20"/>
                <w:szCs w:val="20"/>
              </w:rPr>
              <w:softHyphen/>
              <w:t>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его обитателей с помощью</w:t>
            </w:r>
            <w:r w:rsidRPr="00886AF6">
              <w:rPr>
                <w:rStyle w:val="6pt"/>
                <w:sz w:val="20"/>
                <w:szCs w:val="20"/>
              </w:rPr>
              <w:t xml:space="preserve"> атласа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-определителя;</w:t>
            </w:r>
          </w:p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</w:t>
            </w:r>
            <w:r w:rsidRPr="00886AF6">
              <w:rPr>
                <w:rStyle w:val="af"/>
                <w:sz w:val="20"/>
                <w:szCs w:val="20"/>
              </w:rPr>
              <w:t xml:space="preserve"> 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</w:t>
            </w:r>
            <w:r w:rsidRPr="00886AF6">
              <w:rPr>
                <w:rStyle w:val="af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405D02" w:rsidRPr="00886AF6" w:rsidTr="00DC36E9">
        <w:trPr>
          <w:trHeight w:val="2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Природные сообщества родного края (2-3 примера на основе наблюдений)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Экскурсии в природные сообщества родного края (3ч)</w:t>
            </w:r>
          </w:p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Природные сообщества, характерные для края, где живут учащиеся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Наблюдать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объекты и явления природы;</w:t>
            </w:r>
          </w:p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определять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природные объекты с помощью атласа-определителя;</w:t>
            </w:r>
          </w:p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фиксировать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результаты наблюдений;</w:t>
            </w:r>
          </w:p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сравнивать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результаты наблюдений, сделанных в различных природных со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обществах</w:t>
            </w:r>
          </w:p>
        </w:tc>
      </w:tr>
      <w:tr w:rsidR="00405D02" w:rsidRPr="00886AF6" w:rsidTr="00DC36E9">
        <w:trPr>
          <w:trHeight w:val="2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Дикорастущие и культурные растения. Значение труда в жизни человека и общества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Растениеводство в нашем крае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886AF6">
              <w:rPr>
                <w:rFonts w:ascii="Times New Roman" w:hAnsi="Times New Roman"/>
                <w:sz w:val="20"/>
                <w:szCs w:val="20"/>
              </w:rPr>
              <w:t>Растениеводство как отрасль сельского хозяйства. Сорта культурных растений. Отрасли растениеводства, развитие их в регионе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стремиться её выполнить;</w:t>
            </w:r>
          </w:p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выявлять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зависимость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растениеводства в регионе от природных условий;</w:t>
            </w:r>
          </w:p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работать в группе: знакомиться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 материалам учебника и краеведческой литературе с одной из отраслей растениеводства,</w:t>
            </w:r>
            <w:r w:rsidRPr="00886AF6">
              <w:rPr>
                <w:rStyle w:val="af"/>
                <w:sz w:val="20"/>
                <w:szCs w:val="20"/>
              </w:rPr>
              <w:t xml:space="preserve"> готовить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сообщения,</w:t>
            </w:r>
            <w:r w:rsidRPr="00886AF6">
              <w:rPr>
                <w:rStyle w:val="af"/>
                <w:sz w:val="20"/>
                <w:szCs w:val="20"/>
              </w:rPr>
              <w:t xml:space="preserve"> пред</w:t>
            </w:r>
            <w:r w:rsidRPr="00886AF6">
              <w:rPr>
                <w:rStyle w:val="af"/>
                <w:sz w:val="20"/>
                <w:szCs w:val="20"/>
              </w:rPr>
              <w:softHyphen/>
              <w:t>ставлять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их классу;</w:t>
            </w:r>
          </w:p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практическая работа: определять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помощью иллюстраций учебника по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левые культуры в гербарии;</w:t>
            </w:r>
            <w:r w:rsidRPr="00886AF6">
              <w:rPr>
                <w:rStyle w:val="af"/>
                <w:sz w:val="20"/>
                <w:szCs w:val="20"/>
              </w:rPr>
              <w:t xml:space="preserve"> различать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зёрна зерновых культур;</w:t>
            </w:r>
          </w:p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различать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сорта культурных растений (</w:t>
            </w: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>на примерах, характерных</w:t>
            </w:r>
            <w:proofErr w:type="gramEnd"/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для региона);</w:t>
            </w:r>
          </w:p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 xml:space="preserve">работать </w:t>
            </w:r>
            <w:proofErr w:type="gramStart"/>
            <w:r w:rsidRPr="00886AF6">
              <w:rPr>
                <w:rStyle w:val="af"/>
                <w:sz w:val="20"/>
                <w:szCs w:val="20"/>
              </w:rPr>
              <w:t>со</w:t>
            </w:r>
            <w:proofErr w:type="gramEnd"/>
            <w:r w:rsidRPr="00886AF6">
              <w:rPr>
                <w:rStyle w:val="af"/>
                <w:sz w:val="20"/>
                <w:szCs w:val="20"/>
              </w:rPr>
              <w:t xml:space="preserve"> взрослыми: наблюдать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за весенними работами в поле, огороде, саду,</w:t>
            </w:r>
            <w:r w:rsidRPr="00886AF6">
              <w:rPr>
                <w:rStyle w:val="af"/>
                <w:sz w:val="20"/>
                <w:szCs w:val="20"/>
              </w:rPr>
              <w:t xml:space="preserve"> участвовать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 посильной работе по выращиванию растений;</w:t>
            </w:r>
          </w:p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</w:t>
            </w:r>
            <w:r w:rsidRPr="00886AF6">
              <w:rPr>
                <w:rStyle w:val="af"/>
                <w:sz w:val="20"/>
                <w:szCs w:val="20"/>
              </w:rPr>
              <w:t xml:space="preserve"> 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</w:t>
            </w:r>
            <w:r w:rsidRPr="00886AF6">
              <w:rPr>
                <w:rStyle w:val="af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405D02" w:rsidRPr="00886AF6" w:rsidTr="00DC36E9">
        <w:trPr>
          <w:trHeight w:val="2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Дикие и домашние животные. Значение труда в жизни человека и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общества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Животноводство в нашем крае</w:t>
            </w:r>
          </w:p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Животноводство как отрасль сельского хозяйства. Породы домашних животных. Отрасли животноводства,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разви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тие их в регионе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lastRenderedPageBreak/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</w:t>
            </w:r>
          </w:p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выявлять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зависимость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животноводства в регионе от природных условий;</w:t>
            </w:r>
          </w:p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-  работать в группе: знакомиться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 материалам учебника и краеведческой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литературе с одной из отраслей животноводства,</w:t>
            </w:r>
            <w:r w:rsidRPr="00886AF6">
              <w:rPr>
                <w:rStyle w:val="af"/>
                <w:sz w:val="20"/>
                <w:szCs w:val="20"/>
              </w:rPr>
              <w:t xml:space="preserve"> готовить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сообщения</w:t>
            </w:r>
            <w:r w:rsidRPr="00886AF6">
              <w:rPr>
                <w:rStyle w:val="af"/>
                <w:sz w:val="20"/>
                <w:szCs w:val="20"/>
              </w:rPr>
              <w:t>, пред</w:t>
            </w:r>
            <w:r w:rsidRPr="00886AF6">
              <w:rPr>
                <w:rStyle w:val="af"/>
                <w:sz w:val="20"/>
                <w:szCs w:val="20"/>
              </w:rPr>
              <w:softHyphen/>
              <w:t>ставлять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их классу;</w:t>
            </w:r>
          </w:p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70"/>
                <w:sz w:val="20"/>
                <w:szCs w:val="20"/>
              </w:rPr>
              <w:t>различать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породы домашних животных (</w:t>
            </w: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>на примерах, характерных</w:t>
            </w:r>
            <w:proofErr w:type="gramEnd"/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для региона);</w:t>
            </w:r>
          </w:p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 xml:space="preserve">работать </w:t>
            </w:r>
            <w:proofErr w:type="gramStart"/>
            <w:r w:rsidRPr="00886AF6">
              <w:rPr>
                <w:rStyle w:val="af"/>
                <w:sz w:val="20"/>
                <w:szCs w:val="20"/>
              </w:rPr>
              <w:t>со</w:t>
            </w:r>
            <w:proofErr w:type="gramEnd"/>
            <w:r w:rsidRPr="00886AF6">
              <w:rPr>
                <w:rStyle w:val="af"/>
                <w:sz w:val="20"/>
                <w:szCs w:val="20"/>
              </w:rPr>
              <w:t xml:space="preserve"> взрослыми: наблюдать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за трудом животноводов,</w:t>
            </w:r>
            <w:r w:rsidRPr="00886AF6">
              <w:rPr>
                <w:rStyle w:val="af"/>
                <w:sz w:val="20"/>
                <w:szCs w:val="20"/>
              </w:rPr>
              <w:t xml:space="preserve"> участвовать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в посильной работе по уходу за домашними сельскохозяйственными животными;</w:t>
            </w:r>
          </w:p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</w:t>
            </w:r>
            <w:r w:rsidRPr="00886AF6">
              <w:rPr>
                <w:rStyle w:val="af"/>
                <w:sz w:val="20"/>
                <w:szCs w:val="20"/>
              </w:rPr>
              <w:t xml:space="preserve"> 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</w:t>
            </w:r>
            <w:r w:rsidRPr="00886AF6">
              <w:rPr>
                <w:rStyle w:val="af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405D02" w:rsidRPr="00886AF6" w:rsidTr="00DC36E9">
        <w:trPr>
          <w:trHeight w:val="2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Проверим себя и оценим свои достижения</w:t>
            </w:r>
          </w:p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Проверка знаний и умений. Формиро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вание адекватной оценки своих дости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жений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70"/>
                <w:sz w:val="20"/>
                <w:szCs w:val="20"/>
              </w:rPr>
              <w:t>Выполнять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тесты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выбором ответа;</w:t>
            </w:r>
          </w:p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70"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правильность/неправильность предложенных ответов;</w:t>
            </w:r>
          </w:p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адекватно</w:t>
            </w:r>
            <w:r w:rsidRPr="00886AF6">
              <w:rPr>
                <w:rStyle w:val="70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знания в соответствии с набранными баллами</w:t>
            </w:r>
          </w:p>
        </w:tc>
      </w:tr>
      <w:tr w:rsidR="00405D02" w:rsidRPr="00886AF6" w:rsidTr="00DC36E9">
        <w:trPr>
          <w:trHeight w:val="2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Человек и природа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Презентация проектов (по выбору)</w:t>
            </w:r>
          </w:p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Презентация проектов с демонстраци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ей иллюстраций и других подготовлен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ных материалов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В процессе презентации проектов учащиеся демонстрируют умения:</w:t>
            </w:r>
          </w:p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70"/>
                <w:sz w:val="20"/>
                <w:szCs w:val="20"/>
              </w:rPr>
              <w:t>извлекать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информацию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из дополнительных источников и Интернета;</w:t>
            </w:r>
          </w:p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70"/>
                <w:sz w:val="20"/>
                <w:szCs w:val="20"/>
              </w:rPr>
              <w:t>посещать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музеи,</w:t>
            </w:r>
            <w:r w:rsidRPr="00886AF6">
              <w:rPr>
                <w:rStyle w:val="70"/>
                <w:sz w:val="20"/>
                <w:szCs w:val="20"/>
              </w:rPr>
              <w:t xml:space="preserve"> обрабатывать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материалы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экскурсий;</w:t>
            </w:r>
          </w:p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70"/>
                <w:sz w:val="20"/>
                <w:szCs w:val="20"/>
              </w:rPr>
              <w:t>интервьюировать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старших членов семьи, других взрослых;</w:t>
            </w:r>
          </w:p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готовить иллюстрации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для презентации проекта (фотографии, слайды ри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сунки); </w:t>
            </w:r>
          </w:p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готовить сообщения</w:t>
            </w:r>
            <w:r w:rsidRPr="00886AF6">
              <w:rPr>
                <w:rStyle w:val="23"/>
                <w:rFonts w:ascii="Times New Roman" w:hAnsi="Times New Roman"/>
                <w:sz w:val="20"/>
                <w:szCs w:val="20"/>
              </w:rPr>
              <w:t>;</w:t>
            </w:r>
          </w:p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выступать с сообщением в классе;</w:t>
            </w:r>
          </w:p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70"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достижения по выполнению проекта и достижения товарищей</w:t>
            </w:r>
          </w:p>
        </w:tc>
      </w:tr>
      <w:tr w:rsidR="00405D02" w:rsidRPr="00886AF6" w:rsidTr="00886AF6">
        <w:trPr>
          <w:trHeight w:val="243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РАЗДЕЛ «СТРАНИЦЫ ВСЕМИРНОЙ ИСТОРИИ» (5ч)</w:t>
            </w:r>
          </w:p>
        </w:tc>
      </w:tr>
      <w:tr w:rsidR="00405D02" w:rsidRPr="00886AF6" w:rsidTr="00DC36E9">
        <w:trPr>
          <w:trHeight w:val="2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Понимание того, как складывается и развивается культура общества и каждого</w:t>
            </w:r>
            <w:r w:rsidR="008E0E4C" w:rsidRPr="00886AF6">
              <w:rPr>
                <w:rFonts w:ascii="Times New Roman" w:hAnsi="Times New Roman"/>
                <w:sz w:val="20"/>
                <w:szCs w:val="20"/>
              </w:rPr>
              <w:t xml:space="preserve"> его члена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02" w:rsidRPr="00886AF6" w:rsidRDefault="008E0E4C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Начало истории человечества</w:t>
            </w:r>
            <w:r w:rsidR="00405D02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История первобытного общества. Пер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вобытное искусство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Знакомиться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разворотом «Наши проекты» во 2-й части учебника,</w:t>
            </w:r>
            <w:r w:rsidRPr="00886AF6">
              <w:rPr>
                <w:rStyle w:val="af"/>
                <w:sz w:val="20"/>
                <w:szCs w:val="20"/>
              </w:rPr>
              <w:t xml:space="preserve"> выби</w:t>
            </w:r>
            <w:r w:rsidRPr="00886AF6">
              <w:rPr>
                <w:rStyle w:val="af"/>
                <w:sz w:val="20"/>
                <w:szCs w:val="20"/>
              </w:rPr>
              <w:softHyphen/>
              <w:t>рать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проекты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для выполнения;</w:t>
            </w:r>
          </w:p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70"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учебные задачи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их выполнить;</w:t>
            </w:r>
          </w:p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70"/>
                <w:sz w:val="20"/>
                <w:szCs w:val="20"/>
              </w:rPr>
              <w:t>определять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 «ленте времени»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длительность периода первобытной истории;</w:t>
            </w:r>
          </w:p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70"/>
                <w:sz w:val="20"/>
                <w:szCs w:val="20"/>
              </w:rPr>
              <w:t>обсуждать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роль огня и приручения животных;</w:t>
            </w:r>
          </w:p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70"/>
                <w:sz w:val="20"/>
                <w:szCs w:val="20"/>
              </w:rPr>
              <w:t>анализировать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иллюстрации учебника;</w:t>
            </w:r>
          </w:p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рассказывать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основе экскурсии в краеведческий музей о жизни, быте и культуре первобытных людей на территории региона;</w:t>
            </w:r>
          </w:p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70"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роль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археологии</w:t>
            </w:r>
            <w:r w:rsidRPr="00886AF6">
              <w:rPr>
                <w:rStyle w:val="72"/>
                <w:rFonts w:cs="Times New Roman"/>
                <w:sz w:val="20"/>
                <w:szCs w:val="20"/>
              </w:rPr>
              <w:t xml:space="preserve"> в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изучении первобытного общества;</w:t>
            </w:r>
          </w:p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70"/>
                <w:sz w:val="20"/>
                <w:szCs w:val="20"/>
              </w:rPr>
              <w:t>выполнять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задания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из электронного приложения к учебнику;</w:t>
            </w:r>
          </w:p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70"/>
                <w:sz w:val="20"/>
                <w:szCs w:val="20"/>
              </w:rPr>
              <w:t>работать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— 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</w:t>
            </w:r>
            <w:r w:rsidRPr="00886AF6">
              <w:rPr>
                <w:rStyle w:val="af"/>
                <w:sz w:val="20"/>
                <w:szCs w:val="20"/>
              </w:rPr>
              <w:t xml:space="preserve"> 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</w:t>
            </w:r>
            <w:r w:rsidRPr="00886AF6">
              <w:rPr>
                <w:rStyle w:val="af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405D02" w:rsidRPr="00886AF6" w:rsidTr="00DC36E9">
        <w:trPr>
          <w:trHeight w:val="2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02" w:rsidRPr="00886AF6" w:rsidRDefault="008E0E4C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Духовно-нравственные и культурные ценности – основа жизнеспособности общества. Понимание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того, как складывается и развивается культура общества и каждого его члена. Общее представление о значении в культуре человечества традиций и религиозных воззрений разных народов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</w:t>
            </w:r>
            <w:r w:rsidR="008E0E4C" w:rsidRPr="00886AF6">
              <w:rPr>
                <w:rFonts w:ascii="Times New Roman" w:hAnsi="Times New Roman"/>
                <w:b/>
                <w:sz w:val="20"/>
                <w:szCs w:val="20"/>
              </w:rPr>
              <w:t>ир древности: далекий и близкий</w:t>
            </w:r>
          </w:p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История Древнего мира: Древний Еги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пет, Древняя Греция, Древний Рим. Культура, религия, археологические на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ходки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70"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</w:t>
            </w:r>
          </w:p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70"/>
                <w:sz w:val="20"/>
                <w:szCs w:val="20"/>
              </w:rPr>
              <w:t>определять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 «ленте времени»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длительность истории Древнего мира;</w:t>
            </w:r>
          </w:p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70"/>
                <w:sz w:val="20"/>
                <w:szCs w:val="20"/>
              </w:rPr>
              <w:t>находить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на карте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местоположение древних государств;</w:t>
            </w:r>
          </w:p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извлекать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информацию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из учебника,</w:t>
            </w:r>
            <w:r w:rsidRPr="00886AF6">
              <w:rPr>
                <w:rStyle w:val="af"/>
                <w:sz w:val="20"/>
                <w:szCs w:val="20"/>
              </w:rPr>
              <w:t xml:space="preserve"> анализировать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иллюстрации,</w:t>
            </w:r>
            <w:r w:rsidRPr="00886AF6">
              <w:rPr>
                <w:rStyle w:val="af"/>
                <w:sz w:val="20"/>
                <w:szCs w:val="20"/>
              </w:rPr>
              <w:t xml:space="preserve"> готовить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сообщения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886AF6">
              <w:rPr>
                <w:rStyle w:val="af"/>
                <w:sz w:val="20"/>
                <w:szCs w:val="20"/>
              </w:rPr>
              <w:t xml:space="preserve"> презентовать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их в классе;</w:t>
            </w:r>
          </w:p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обобщать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сведения о древних государствах, их культуре, религиях,</w:t>
            </w:r>
            <w:r w:rsidRPr="00886AF6">
              <w:rPr>
                <w:rStyle w:val="af"/>
                <w:sz w:val="20"/>
                <w:szCs w:val="20"/>
              </w:rPr>
              <w:t xml:space="preserve"> выявлять </w:t>
            </w:r>
            <w:r w:rsidR="00D27A94" w:rsidRPr="00886AF6">
              <w:rPr>
                <w:rFonts w:ascii="Times New Roman" w:hAnsi="Times New Roman"/>
                <w:b/>
                <w:sz w:val="20"/>
                <w:szCs w:val="20"/>
              </w:rPr>
              <w:t>сходство</w:t>
            </w:r>
            <w:r w:rsidR="00D27A94" w:rsidRPr="00886AF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D27A94" w:rsidRPr="00886AF6">
              <w:rPr>
                <w:rFonts w:ascii="Times New Roman" w:hAnsi="Times New Roman"/>
                <w:b/>
                <w:sz w:val="20"/>
                <w:szCs w:val="20"/>
              </w:rPr>
              <w:t>различия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роль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появления и развития письменности в древности для развития человечества,</w:t>
            </w:r>
            <w:r w:rsidRPr="00886AF6">
              <w:rPr>
                <w:rStyle w:val="af"/>
                <w:sz w:val="20"/>
                <w:szCs w:val="20"/>
              </w:rPr>
              <w:t xml:space="preserve"> сопоставлять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алфавиты древности;</w:t>
            </w:r>
          </w:p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роль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археологических находок для изучения истории древних го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сударств;</w:t>
            </w:r>
          </w:p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70"/>
                <w:sz w:val="20"/>
                <w:szCs w:val="20"/>
              </w:rPr>
              <w:t>работать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405D02" w:rsidRPr="00886AF6" w:rsidRDefault="00405D0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</w:t>
            </w:r>
            <w:r w:rsidRPr="00886AF6">
              <w:rPr>
                <w:rStyle w:val="af"/>
                <w:sz w:val="20"/>
                <w:szCs w:val="20"/>
              </w:rPr>
              <w:t xml:space="preserve"> 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</w:t>
            </w:r>
            <w:r w:rsidRPr="00886AF6">
              <w:rPr>
                <w:rStyle w:val="af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D27A94" w:rsidRPr="00886AF6" w:rsidTr="00DC36E9">
        <w:trPr>
          <w:trHeight w:val="2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A94" w:rsidRPr="00886AF6" w:rsidRDefault="00D27A9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Духовно-нравственные и культурные ценности – основа жизнеспособности общества. Понимание того, как складывается и развивается культура общества и каждого его члена. Общее представление о значении в культуре человечества традиций и религиозных воззрений разных народов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A94" w:rsidRPr="00886AF6" w:rsidRDefault="00D27A9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Средние века: время рыцарей и замков</w:t>
            </w:r>
          </w:p>
          <w:p w:rsidR="00D27A94" w:rsidRPr="00886AF6" w:rsidRDefault="00D27A9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Средние века в истории Европы. Воз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никновение городов. Появление миро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вых религий в древности и в Средние века. Рыцари и замки. Изобретение книгопечатания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A94" w:rsidRPr="00886AF6" w:rsidRDefault="00D27A9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70"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</w:t>
            </w:r>
          </w:p>
          <w:p w:rsidR="00D27A94" w:rsidRPr="00886AF6" w:rsidRDefault="00D27A9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сопоставлять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длительность исторических периодов Древнего мира и Средне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вековья,</w:t>
            </w:r>
            <w:r w:rsidRPr="00886AF6">
              <w:rPr>
                <w:rStyle w:val="af"/>
                <w:sz w:val="20"/>
                <w:szCs w:val="20"/>
              </w:rPr>
              <w:t xml:space="preserve"> определять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 «ленте времени»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длительность Средневековья;</w:t>
            </w:r>
          </w:p>
          <w:p w:rsidR="00D27A94" w:rsidRPr="00886AF6" w:rsidRDefault="00D27A9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находить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на карте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местоположение крупных городов, возникших в Средне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вековье;</w:t>
            </w:r>
          </w:p>
          <w:p w:rsidR="00D27A94" w:rsidRPr="00886AF6" w:rsidRDefault="00D27A9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описывать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 фотографиям средневековые достопримечательности совре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менных городов;</w:t>
            </w:r>
          </w:p>
          <w:p w:rsidR="00D27A94" w:rsidRPr="00886AF6" w:rsidRDefault="00D27A9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сопоставлять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исторические источники по изучению Древнего мира и Сред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невековья;</w:t>
            </w:r>
          </w:p>
          <w:p w:rsidR="00D27A94" w:rsidRPr="00886AF6" w:rsidRDefault="00D27A9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развивать воображение,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реконструируя быт и рыцарские турниры Средне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вековья;</w:t>
            </w:r>
          </w:p>
          <w:p w:rsidR="00D27A94" w:rsidRPr="00886AF6" w:rsidRDefault="00D27A9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сопоставлять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мировые религии,</w:t>
            </w:r>
            <w:r w:rsidRPr="00886AF6">
              <w:rPr>
                <w:rStyle w:val="af"/>
                <w:sz w:val="20"/>
                <w:szCs w:val="20"/>
              </w:rPr>
              <w:t xml:space="preserve"> выявлять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их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сходство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различия: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место и время их возникновения, особенности храмов;</w:t>
            </w:r>
          </w:p>
          <w:p w:rsidR="00D27A94" w:rsidRPr="00886AF6" w:rsidRDefault="00D27A9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70"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важность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изобретения книгопечатания для человечества;</w:t>
            </w:r>
          </w:p>
          <w:p w:rsidR="00D27A94" w:rsidRPr="00886AF6" w:rsidRDefault="00D27A9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70"/>
                <w:sz w:val="20"/>
                <w:szCs w:val="20"/>
              </w:rPr>
              <w:t>выполнять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задания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из электронного приложения к учебнику;</w:t>
            </w:r>
          </w:p>
          <w:p w:rsidR="00D27A94" w:rsidRPr="00886AF6" w:rsidRDefault="00D27A9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70"/>
                <w:sz w:val="20"/>
                <w:szCs w:val="20"/>
              </w:rPr>
              <w:t>работать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D27A94" w:rsidRPr="00886AF6" w:rsidRDefault="00D27A9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</w:t>
            </w:r>
            <w:r w:rsidRPr="00886AF6">
              <w:rPr>
                <w:rStyle w:val="af"/>
                <w:sz w:val="20"/>
                <w:szCs w:val="20"/>
              </w:rPr>
              <w:t xml:space="preserve"> 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</w:t>
            </w:r>
            <w:r w:rsidRPr="00886AF6">
              <w:rPr>
                <w:rStyle w:val="af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02585A" w:rsidRPr="00886AF6" w:rsidTr="00DC36E9">
        <w:trPr>
          <w:trHeight w:val="2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85A" w:rsidRPr="00886AF6" w:rsidRDefault="0002585A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Духовно-нравственные и культурные ценности – основа жизнеспособности общества. Понимание того, как складывается и развивается культура общества и каждого его члена. Общее представление о значении в культуре человечества традиций и религиозных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воззрений разных народов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85A" w:rsidRPr="00886AF6" w:rsidRDefault="0002585A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Новое время: встреча Европы и Америки</w:t>
            </w:r>
          </w:p>
          <w:p w:rsidR="0002585A" w:rsidRPr="00886AF6" w:rsidRDefault="0002585A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Новое время в истории Европы. Раз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витие предпринимательства, достиже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ния в области науки и культуры. Вели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кие географические открытия. Разви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тие техники</w:t>
            </w:r>
          </w:p>
          <w:p w:rsidR="0002585A" w:rsidRPr="00886AF6" w:rsidRDefault="0002585A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85A" w:rsidRPr="00886AF6" w:rsidRDefault="0002585A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70"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выполнить:</w:t>
            </w:r>
          </w:p>
          <w:p w:rsidR="0002585A" w:rsidRPr="00886AF6" w:rsidRDefault="0002585A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определять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 «ленте времени»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длительность периода Нового времени,</w:t>
            </w:r>
            <w:r w:rsidRPr="00886AF6">
              <w:rPr>
                <w:rStyle w:val="af"/>
                <w:sz w:val="20"/>
                <w:szCs w:val="20"/>
              </w:rPr>
              <w:t xml:space="preserve"> со</w:t>
            </w:r>
            <w:r w:rsidRPr="00886AF6">
              <w:rPr>
                <w:rStyle w:val="af"/>
                <w:sz w:val="20"/>
                <w:szCs w:val="20"/>
              </w:rPr>
              <w:softHyphen/>
              <w:t>поставлять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с длительностью Древнего мира и Средневековья:</w:t>
            </w:r>
          </w:p>
          <w:p w:rsidR="0002585A" w:rsidRPr="00886AF6" w:rsidRDefault="0002585A" w:rsidP="00886AF6">
            <w:pPr>
              <w:pStyle w:val="a5"/>
              <w:rPr>
                <w:rStyle w:val="af"/>
                <w:bCs w:val="0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сопоставлять</w:t>
            </w:r>
            <w:r w:rsidRPr="00886AF6">
              <w:rPr>
                <w:rStyle w:val="af"/>
                <w:b w:val="0"/>
                <w:sz w:val="20"/>
                <w:szCs w:val="20"/>
              </w:rPr>
              <w:t xml:space="preserve"> жизненную философию людей в Средневековье и Новое время;</w:t>
            </w:r>
          </w:p>
          <w:p w:rsidR="0002585A" w:rsidRPr="00886AF6" w:rsidRDefault="0002585A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 xml:space="preserve">прослеживать по карте </w:t>
            </w:r>
            <w:r w:rsidRPr="00886AF6">
              <w:rPr>
                <w:rStyle w:val="af"/>
                <w:b w:val="0"/>
                <w:sz w:val="20"/>
                <w:szCs w:val="20"/>
              </w:rPr>
              <w:t>маршруты Великих географических открытий;</w:t>
            </w:r>
          </w:p>
          <w:p w:rsidR="0002585A" w:rsidRPr="00886AF6" w:rsidRDefault="0002585A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33"/>
                <w:rFonts w:ascii="Times New Roman" w:hAnsi="Times New Roman" w:cs="Times New Roman"/>
                <w:sz w:val="20"/>
                <w:szCs w:val="20"/>
              </w:rPr>
              <w:t>обсуждать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методы изучения истории Древнего мира и Нового времени;</w:t>
            </w:r>
          </w:p>
          <w:p w:rsidR="0002585A" w:rsidRPr="00886AF6" w:rsidRDefault="0002585A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выявлять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 фотографиям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различия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 архитектуре городов Древнего мира Средневековья и Нового времени;</w:t>
            </w:r>
          </w:p>
          <w:p w:rsidR="0002585A" w:rsidRPr="00886AF6" w:rsidRDefault="0002585A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33"/>
                <w:rFonts w:ascii="Times New Roman" w:hAnsi="Times New Roman" w:cs="Times New Roman"/>
                <w:sz w:val="20"/>
                <w:szCs w:val="20"/>
              </w:rPr>
              <w:t>обсуждать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роль великих географических открытий в истории человечества;</w:t>
            </w:r>
          </w:p>
          <w:p w:rsidR="0002585A" w:rsidRPr="00886AF6" w:rsidRDefault="0002585A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характеризовать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научные открытия и технические изобретения Нового вре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мени;</w:t>
            </w:r>
          </w:p>
          <w:p w:rsidR="0002585A" w:rsidRPr="00886AF6" w:rsidRDefault="0002585A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lastRenderedPageBreak/>
              <w:t xml:space="preserve">характеризовать </w:t>
            </w:r>
            <w:r w:rsidRPr="00886AF6">
              <w:rPr>
                <w:rStyle w:val="af"/>
                <w:b w:val="0"/>
                <w:sz w:val="20"/>
                <w:szCs w:val="20"/>
              </w:rPr>
              <w:t>научные открытий и технические изобретения Нового времени;</w:t>
            </w:r>
          </w:p>
          <w:p w:rsidR="0002585A" w:rsidRPr="00886AF6" w:rsidRDefault="0002585A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33"/>
                <w:rFonts w:ascii="Times New Roman" w:hAnsi="Times New Roman" w:cs="Times New Roman"/>
                <w:sz w:val="20"/>
                <w:szCs w:val="20"/>
              </w:rPr>
              <w:t>выполнять задания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электронного приложения к учебнику;</w:t>
            </w:r>
          </w:p>
          <w:p w:rsidR="0002585A" w:rsidRPr="00886AF6" w:rsidRDefault="0002585A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70"/>
                <w:sz w:val="20"/>
                <w:szCs w:val="20"/>
              </w:rPr>
              <w:t>работать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02585A" w:rsidRPr="00886AF6" w:rsidRDefault="0002585A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</w:t>
            </w:r>
            <w:r w:rsidRPr="00886AF6">
              <w:rPr>
                <w:rStyle w:val="af"/>
                <w:sz w:val="20"/>
                <w:szCs w:val="20"/>
              </w:rPr>
              <w:t xml:space="preserve"> 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</w:t>
            </w:r>
            <w:r w:rsidRPr="00886AF6">
              <w:rPr>
                <w:rStyle w:val="af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C306C3" w:rsidRPr="00886AF6" w:rsidTr="00DC36E9">
        <w:trPr>
          <w:trHeight w:val="2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6C3" w:rsidRPr="00886AF6" w:rsidRDefault="00C306C3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Духовно-нравственные и культурные ценности – основа жизнеспособности общества. Понимание того, как складывается и развивается культура общества и каждого его члена. Общее представление о значении в культуре человечества традиций и религиозных воззрений разных народов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6C3" w:rsidRPr="00886AF6" w:rsidRDefault="00C306C3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Новейшее время: история продолжается сегодня.</w:t>
            </w:r>
          </w:p>
          <w:p w:rsidR="00C306C3" w:rsidRPr="00886AF6" w:rsidRDefault="00C306C3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Исследования Арктики и Антарктики. Развитие парламентаризма и республи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канской формы правления. Достиже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ния современной науки и техники. Ос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воение космоса. Первая и</w:t>
            </w: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886AF6">
              <w:rPr>
                <w:rFonts w:ascii="Times New Roman" w:hAnsi="Times New Roman"/>
                <w:sz w:val="20"/>
                <w:szCs w:val="20"/>
              </w:rPr>
              <w:t>торая ми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ровые войны, изобретение ядерного оружия. Организация Объединённых Наций</w:t>
            </w:r>
          </w:p>
          <w:p w:rsidR="00C306C3" w:rsidRPr="00886AF6" w:rsidRDefault="00C306C3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6C3" w:rsidRPr="00886AF6" w:rsidRDefault="00C306C3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33"/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стремиться её выполнить;</w:t>
            </w:r>
          </w:p>
          <w:p w:rsidR="00C306C3" w:rsidRPr="00886AF6" w:rsidRDefault="00C306C3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33"/>
                <w:rFonts w:ascii="Times New Roman" w:hAnsi="Times New Roman" w:cs="Times New Roman"/>
                <w:sz w:val="20"/>
                <w:szCs w:val="20"/>
              </w:rPr>
              <w:t>находить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«ленте времени» начало Новейшего времени;</w:t>
            </w:r>
          </w:p>
          <w:p w:rsidR="00C306C3" w:rsidRPr="00886AF6" w:rsidRDefault="00C306C3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характеризовать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значение исследования Арктики и Антарктики для развития науки;</w:t>
            </w:r>
          </w:p>
          <w:p w:rsidR="00C306C3" w:rsidRPr="00886AF6" w:rsidRDefault="00C306C3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33"/>
                <w:rFonts w:ascii="Times New Roman" w:hAnsi="Times New Roman" w:cs="Times New Roman"/>
                <w:sz w:val="20"/>
                <w:szCs w:val="20"/>
              </w:rPr>
              <w:t>характеризовать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изменения в политическом устройстве стран мира;</w:t>
            </w:r>
          </w:p>
          <w:p w:rsidR="00C306C3" w:rsidRPr="00886AF6" w:rsidRDefault="00C306C3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рассказывать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научных открытиях и технических изобретениях </w:t>
            </w:r>
            <w:proofErr w:type="gramStart"/>
            <w:r w:rsidRPr="00886AF6">
              <w:rPr>
                <w:rFonts w:ascii="Times New Roman" w:hAnsi="Times New Roman"/>
                <w:sz w:val="20"/>
                <w:szCs w:val="20"/>
                <w:lang w:eastAsia="en-US"/>
              </w:rPr>
              <w:t>ХХ</w:t>
            </w:r>
            <w:proofErr w:type="gramEnd"/>
            <w:r w:rsidRPr="00886AF6">
              <w:rPr>
                <w:rFonts w:ascii="Times New Roman" w:hAnsi="Times New Roman"/>
                <w:sz w:val="20"/>
                <w:szCs w:val="20"/>
                <w:lang w:eastAsia="en-US"/>
              </w:rPr>
              <w:t>—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XXI веков;</w:t>
            </w:r>
          </w:p>
          <w:p w:rsidR="00C306C3" w:rsidRPr="00886AF6" w:rsidRDefault="00C306C3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70"/>
                <w:sz w:val="20"/>
                <w:szCs w:val="20"/>
              </w:rPr>
              <w:t>работать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C306C3" w:rsidRPr="00886AF6" w:rsidRDefault="00C306C3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</w:t>
            </w:r>
            <w:r w:rsidRPr="00886AF6">
              <w:rPr>
                <w:rStyle w:val="af"/>
                <w:sz w:val="20"/>
                <w:szCs w:val="20"/>
              </w:rPr>
              <w:t xml:space="preserve"> 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</w:t>
            </w:r>
            <w:r w:rsidRPr="00886AF6">
              <w:rPr>
                <w:rStyle w:val="af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C306C3" w:rsidRPr="00886AF6" w:rsidTr="00886AF6">
        <w:trPr>
          <w:trHeight w:val="243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6C3" w:rsidRPr="00886AF6" w:rsidRDefault="00C306C3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  <w:r w:rsidR="000D29F9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«СТРАНИЦЫ ИСТОРИИ РОССИИ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» (20ч)</w:t>
            </w:r>
          </w:p>
        </w:tc>
      </w:tr>
      <w:tr w:rsidR="00C306C3" w:rsidRPr="00886AF6" w:rsidTr="00DC36E9">
        <w:trPr>
          <w:trHeight w:val="2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6C3" w:rsidRPr="00886AF6" w:rsidRDefault="000D29F9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История Отечества. Картины быта, труда, духовно-нравственных и культурных традиций людей в разные исторические времена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6C3" w:rsidRPr="00886AF6" w:rsidRDefault="000D29F9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Жизнь древних славян</w:t>
            </w:r>
            <w:r w:rsidR="00C306C3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306C3" w:rsidRPr="00886AF6" w:rsidRDefault="00C306C3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Расселение восточных славян. </w:t>
            </w:r>
            <w:proofErr w:type="spellStart"/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>Древне-славянские</w:t>
            </w:r>
            <w:proofErr w:type="spellEnd"/>
            <w:proofErr w:type="gramEnd"/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племена. Занятия древних славян, их жилищ</w:t>
            </w:r>
            <w:r w:rsidR="000D29F9" w:rsidRPr="00886AF6">
              <w:rPr>
                <w:rFonts w:ascii="Times New Roman" w:hAnsi="Times New Roman"/>
                <w:sz w:val="20"/>
                <w:szCs w:val="20"/>
              </w:rPr>
              <w:t>а, быт, верования. Союзы племён</w:t>
            </w:r>
          </w:p>
          <w:p w:rsidR="00C306C3" w:rsidRPr="00886AF6" w:rsidRDefault="00C306C3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6C3" w:rsidRPr="00886AF6" w:rsidRDefault="00C306C3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C306C3" w:rsidRPr="00886AF6" w:rsidRDefault="00C306C3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анализировать карту расселения племён древних славян;</w:t>
            </w:r>
          </w:p>
          <w:p w:rsidR="00C306C3" w:rsidRPr="00886AF6" w:rsidRDefault="00C306C3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выявлять взаимосвязь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жизни древних славян и их занятий с природными условиями того времени;</w:t>
            </w:r>
          </w:p>
          <w:p w:rsidR="00C306C3" w:rsidRPr="00886AF6" w:rsidRDefault="00C306C3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характеризовать верования древних славян;</w:t>
            </w:r>
          </w:p>
          <w:p w:rsidR="00C306C3" w:rsidRPr="00886AF6" w:rsidRDefault="00C306C3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моделировать древнеславянское жилище</w:t>
            </w:r>
            <w:r w:rsidR="000D29F9"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306C3" w:rsidRPr="00886AF6" w:rsidRDefault="00C306C3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</w:t>
            </w:r>
            <w:r w:rsidRPr="00886AF6">
              <w:rPr>
                <w:rStyle w:val="af"/>
                <w:sz w:val="20"/>
                <w:szCs w:val="20"/>
              </w:rPr>
              <w:t xml:space="preserve"> 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</w:t>
            </w:r>
            <w:r w:rsidRPr="00886AF6">
              <w:rPr>
                <w:rStyle w:val="af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C306C3" w:rsidRPr="00886AF6" w:rsidTr="00DC36E9">
        <w:trPr>
          <w:trHeight w:val="2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6C3" w:rsidRPr="00886AF6" w:rsidRDefault="000D29F9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История Отечества. Наиболее важные и яркие события общественной и культурной жизни страны в разные исторические периоды. Выдающиеся люди разных эпох как носители базовых национальных ценностей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6C3" w:rsidRPr="00886AF6" w:rsidRDefault="000D29F9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Во времена Древней Руси</w:t>
            </w:r>
          </w:p>
          <w:p w:rsidR="00C306C3" w:rsidRPr="00886AF6" w:rsidRDefault="00C306C3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Торговый путь «</w:t>
            </w: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варяг в греки». Ос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нование Новгорода и Киева. Призва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ние на княжение </w:t>
            </w:r>
            <w:proofErr w:type="spellStart"/>
            <w:r w:rsidRPr="00886AF6">
              <w:rPr>
                <w:rFonts w:ascii="Times New Roman" w:hAnsi="Times New Roman"/>
                <w:sz w:val="20"/>
                <w:szCs w:val="20"/>
              </w:rPr>
              <w:t>Рюрика</w:t>
            </w:r>
            <w:proofErr w:type="spellEnd"/>
            <w:r w:rsidRPr="00886AF6">
              <w:rPr>
                <w:rFonts w:ascii="Times New Roman" w:hAnsi="Times New Roman"/>
                <w:sz w:val="20"/>
                <w:szCs w:val="20"/>
              </w:rPr>
              <w:t>. Возникнове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ние Древнерусского государства. </w:t>
            </w:r>
            <w:r w:rsidR="000D29F9" w:rsidRPr="00886AF6">
              <w:rPr>
                <w:rFonts w:ascii="Times New Roman" w:hAnsi="Times New Roman"/>
                <w:sz w:val="20"/>
                <w:szCs w:val="20"/>
              </w:rPr>
              <w:t xml:space="preserve">Древняя Русь </w:t>
            </w:r>
            <w:proofErr w:type="gramStart"/>
            <w:r w:rsidR="000D29F9" w:rsidRPr="00886AF6">
              <w:rPr>
                <w:rFonts w:ascii="Times New Roman" w:hAnsi="Times New Roman"/>
                <w:sz w:val="20"/>
                <w:szCs w:val="20"/>
              </w:rPr>
              <w:t>–м</w:t>
            </w:r>
            <w:proofErr w:type="gramEnd"/>
            <w:r w:rsidR="000D29F9" w:rsidRPr="00886AF6">
              <w:rPr>
                <w:rFonts w:ascii="Times New Roman" w:hAnsi="Times New Roman"/>
                <w:sz w:val="20"/>
                <w:szCs w:val="20"/>
              </w:rPr>
              <w:t>ногонациональное государство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. Поход Олега на Византию. Кре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щение Руси</w:t>
            </w:r>
          </w:p>
          <w:p w:rsidR="00C306C3" w:rsidRPr="00886AF6" w:rsidRDefault="00C306C3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6C3" w:rsidRPr="00886AF6" w:rsidRDefault="00C306C3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C306C3" w:rsidRPr="00886AF6" w:rsidRDefault="00C306C3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прослеживать по карте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Древней Руси путь «</w:t>
            </w: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>варяг</w:t>
            </w:r>
            <w:proofErr w:type="gramEnd"/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 греки» и расширение территории государства в IX—XI веках;</w:t>
            </w:r>
          </w:p>
          <w:p w:rsidR="00C306C3" w:rsidRPr="00886AF6" w:rsidRDefault="00C306C3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систему государственной власти в IX—</w:t>
            </w:r>
            <w:r w:rsidRPr="00886AF6">
              <w:rPr>
                <w:rFonts w:ascii="Times New Roman" w:hAnsi="Times New Roman"/>
                <w:sz w:val="20"/>
                <w:szCs w:val="20"/>
                <w:lang w:val="en-US" w:eastAsia="en-US"/>
              </w:rPr>
              <w:t>Xi</w:t>
            </w:r>
            <w:r w:rsidRPr="00886AF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веках в Древней Руси;</w:t>
            </w:r>
          </w:p>
          <w:p w:rsidR="00C306C3" w:rsidRPr="00886AF6" w:rsidRDefault="00C306C3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отмечать на «ленте времени» дату Крещения Руси;</w:t>
            </w:r>
          </w:p>
          <w:p w:rsidR="00C306C3" w:rsidRPr="00886AF6" w:rsidRDefault="00C306C3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обсуждать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причину введения на Руси христианства и значение </w:t>
            </w:r>
            <w:r w:rsidR="005A0684" w:rsidRPr="00886AF6">
              <w:rPr>
                <w:rFonts w:ascii="Times New Roman" w:hAnsi="Times New Roman"/>
                <w:sz w:val="20"/>
                <w:szCs w:val="20"/>
              </w:rPr>
              <w:t>к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рещения;</w:t>
            </w:r>
          </w:p>
          <w:p w:rsidR="00C306C3" w:rsidRPr="00886AF6" w:rsidRDefault="00C306C3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былину об Илье Муромце как отражение борьбы Древней Руси с кочевниками;</w:t>
            </w:r>
          </w:p>
          <w:p w:rsidR="00C306C3" w:rsidRPr="00886AF6" w:rsidRDefault="00C306C3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работать с терминологическим словариком;</w:t>
            </w:r>
          </w:p>
          <w:p w:rsidR="00C306C3" w:rsidRPr="00886AF6" w:rsidRDefault="00C306C3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формулировать выводы из изученного материала, отвечать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 оценивать достижения на уроке</w:t>
            </w:r>
          </w:p>
        </w:tc>
      </w:tr>
      <w:tr w:rsidR="00C306C3" w:rsidRPr="00886AF6" w:rsidTr="00DC36E9">
        <w:trPr>
          <w:trHeight w:val="2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6C3" w:rsidRPr="00886AF6" w:rsidRDefault="005A068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История Отечества. Наиболее важные и яркие события общественной и культурной жизни страны в разные исторические периоды. Картины быта, труда, духовно-нравственных и культурных традиций людей в разные исторические времена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6C3" w:rsidRPr="00886AF6" w:rsidRDefault="005A0684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Страна городов</w:t>
            </w:r>
          </w:p>
          <w:p w:rsidR="00C306C3" w:rsidRPr="00886AF6" w:rsidRDefault="00C306C3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Устройство древнерусского города. Древний Киев и Древний Новгород. Берестяные грамоты как исторический источник. Основание Москвы</w:t>
            </w:r>
          </w:p>
          <w:p w:rsidR="00C306C3" w:rsidRPr="00886AF6" w:rsidRDefault="00C306C3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6C3" w:rsidRPr="00886AF6" w:rsidRDefault="00C306C3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C306C3" w:rsidRPr="00886AF6" w:rsidRDefault="005A0684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работать в группе:</w:t>
            </w:r>
            <w:r w:rsidR="00C306C3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06C3" w:rsidRPr="00886AF6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="00C306C3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06C3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карты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д</w:t>
            </w:r>
            <w:r w:rsidR="00C306C3" w:rsidRPr="00886AF6">
              <w:rPr>
                <w:rFonts w:ascii="Times New Roman" w:hAnsi="Times New Roman"/>
                <w:sz w:val="20"/>
                <w:szCs w:val="20"/>
              </w:rPr>
              <w:t xml:space="preserve">ревнего Киева и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д</w:t>
            </w:r>
            <w:r w:rsidR="00C306C3" w:rsidRPr="00886AF6">
              <w:rPr>
                <w:rFonts w:ascii="Times New Roman" w:hAnsi="Times New Roman"/>
                <w:sz w:val="20"/>
                <w:szCs w:val="20"/>
              </w:rPr>
              <w:t xml:space="preserve">ревнего Новгорода, </w:t>
            </w:r>
            <w:r w:rsidR="00C306C3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характеризовать </w:t>
            </w:r>
            <w:r w:rsidR="00C306C3" w:rsidRPr="00886AF6">
              <w:rPr>
                <w:rFonts w:ascii="Times New Roman" w:hAnsi="Times New Roman"/>
                <w:sz w:val="20"/>
                <w:szCs w:val="20"/>
              </w:rPr>
              <w:t>их местоположение, оборони</w:t>
            </w:r>
            <w:r w:rsidR="00C306C3"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тельные сооружения, занятия горожан, систему правления, находки берестяных грамот в Новгороде, </w:t>
            </w:r>
            <w:r w:rsidR="00C306C3" w:rsidRPr="00886AF6">
              <w:rPr>
                <w:rFonts w:ascii="Times New Roman" w:hAnsi="Times New Roman"/>
                <w:b/>
                <w:sz w:val="20"/>
                <w:szCs w:val="20"/>
              </w:rPr>
              <w:t>готовить сообщения,</w:t>
            </w:r>
            <w:r w:rsidR="00C306C3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06C3" w:rsidRPr="00886AF6">
              <w:rPr>
                <w:rFonts w:ascii="Times New Roman" w:hAnsi="Times New Roman"/>
                <w:b/>
                <w:sz w:val="20"/>
                <w:szCs w:val="20"/>
              </w:rPr>
              <w:t>презентовать</w:t>
            </w:r>
            <w:r w:rsidR="00C306C3" w:rsidRPr="00886AF6">
              <w:rPr>
                <w:rFonts w:ascii="Times New Roman" w:hAnsi="Times New Roman"/>
                <w:sz w:val="20"/>
                <w:szCs w:val="20"/>
              </w:rPr>
              <w:t xml:space="preserve"> их на уроке;</w:t>
            </w:r>
          </w:p>
          <w:p w:rsidR="00C306C3" w:rsidRPr="00886AF6" w:rsidRDefault="00C306C3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сопоставлять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основе сделанных сообщений жизнь двух главных городов Древней Руси;</w:t>
            </w:r>
          </w:p>
          <w:p w:rsidR="00C306C3" w:rsidRPr="00886AF6" w:rsidRDefault="00C306C3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обсуждать важность находок археологами берестяных грамот;</w:t>
            </w:r>
          </w:p>
          <w:p w:rsidR="00C306C3" w:rsidRPr="00886AF6" w:rsidRDefault="00C306C3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развивать воображение, реконструируя жизнь древних новгородцев;</w:t>
            </w:r>
          </w:p>
          <w:p w:rsidR="00C306C3" w:rsidRPr="00886AF6" w:rsidRDefault="00C306C3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значение летописи об основании Москвы как историческо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го источника;</w:t>
            </w:r>
          </w:p>
          <w:p w:rsidR="00C306C3" w:rsidRPr="00886AF6" w:rsidRDefault="00C306C3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работать с терминологическим словариком;</w:t>
            </w:r>
          </w:p>
          <w:p w:rsidR="00C306C3" w:rsidRPr="00886AF6" w:rsidRDefault="00C306C3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формулировать выводы из изученного материала, отвечать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 оценивать достижения на уроке</w:t>
            </w:r>
          </w:p>
        </w:tc>
      </w:tr>
      <w:tr w:rsidR="00C71E0F" w:rsidRPr="00886AF6" w:rsidTr="00DC36E9">
        <w:trPr>
          <w:trHeight w:val="2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0F" w:rsidRPr="00886AF6" w:rsidRDefault="00C71E0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История Отечества. Наиболее важные и яркие события общественной и культурной жизни страны в разные исторические периоды.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ценностей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0F" w:rsidRPr="00886AF6" w:rsidRDefault="00C71E0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Из книжной сокровищницы Древней Руси</w:t>
            </w:r>
          </w:p>
          <w:p w:rsidR="00C71E0F" w:rsidRPr="00886AF6" w:rsidRDefault="00C71E0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Кирилл и </w:t>
            </w:r>
            <w:proofErr w:type="spellStart"/>
            <w:r w:rsidRPr="00886AF6">
              <w:rPr>
                <w:rFonts w:ascii="Times New Roman" w:hAnsi="Times New Roman"/>
                <w:sz w:val="20"/>
                <w:szCs w:val="20"/>
              </w:rPr>
              <w:t>Мефодий</w:t>
            </w:r>
            <w:proofErr w:type="spellEnd"/>
            <w:r w:rsidRPr="00886AF6">
              <w:rPr>
                <w:rFonts w:ascii="Times New Roman" w:hAnsi="Times New Roman"/>
                <w:sz w:val="20"/>
                <w:szCs w:val="20"/>
              </w:rPr>
              <w:t xml:space="preserve"> — создатели сла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вянской письменности. Распростране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ние грамотности в Древней Руси. Древ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нерусские летописи. «Повесть времен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ных лет». Рукописные книги</w:t>
            </w:r>
          </w:p>
          <w:p w:rsidR="00C71E0F" w:rsidRPr="00886AF6" w:rsidRDefault="00C71E0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0F" w:rsidRPr="00886AF6" w:rsidRDefault="00C71E0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C71E0F" w:rsidRPr="00886AF6" w:rsidRDefault="00C71E0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обсуждать роль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создания славянской письменности для распространения культуры на Руси;</w:t>
            </w:r>
          </w:p>
          <w:p w:rsidR="00C71E0F" w:rsidRPr="00886AF6" w:rsidRDefault="00C71E0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состояние грамотности на Руси после создания славянской азбуки;</w:t>
            </w:r>
          </w:p>
          <w:p w:rsidR="00C71E0F" w:rsidRPr="00886AF6" w:rsidRDefault="00C71E0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выявлять роль летописей для изучения истории России;</w:t>
            </w:r>
          </w:p>
          <w:p w:rsidR="00C71E0F" w:rsidRPr="00886AF6" w:rsidRDefault="00C71E0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характеризовать оформление рукописных книг как памятников древнерус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ского искусства;</w:t>
            </w:r>
          </w:p>
          <w:p w:rsidR="00C71E0F" w:rsidRPr="00886AF6" w:rsidRDefault="00C71E0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сопоставлять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оформление древнерусских книг с </w:t>
            </w: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>современными</w:t>
            </w:r>
            <w:proofErr w:type="gramEnd"/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71E0F" w:rsidRPr="00886AF6" w:rsidRDefault="00C71E0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обсуждать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роль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рукописной книги в развитии русской культуры;</w:t>
            </w:r>
          </w:p>
          <w:p w:rsidR="00C71E0F" w:rsidRPr="00886AF6" w:rsidRDefault="00C71E0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работать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C71E0F" w:rsidRPr="00886AF6" w:rsidRDefault="00C71E0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</w:t>
            </w:r>
            <w:r w:rsidRPr="00886AF6">
              <w:rPr>
                <w:rStyle w:val="af"/>
                <w:sz w:val="20"/>
                <w:szCs w:val="20"/>
              </w:rPr>
              <w:t xml:space="preserve"> 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</w:t>
            </w:r>
            <w:r w:rsidRPr="00886AF6">
              <w:rPr>
                <w:rStyle w:val="af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C71E0F" w:rsidRPr="00886AF6" w:rsidTr="00DC36E9">
        <w:trPr>
          <w:trHeight w:val="2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0F" w:rsidRPr="00886AF6" w:rsidRDefault="00C71E0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История Отечества. Наиболее важные и яркие события общественной и культурной жизни страны в разные исторические периоды. Выдающиеся люди разных эпох как носители базовых национальных ценностей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0F" w:rsidRPr="00886AF6" w:rsidRDefault="00C71E0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Трудные времена на Русской земле</w:t>
            </w:r>
          </w:p>
          <w:p w:rsidR="00C71E0F" w:rsidRPr="00886AF6" w:rsidRDefault="00C71E0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Формирование на Руси к середине XII века земель – самостоятельных княжеств. Нашествие Батыя. Зависимость русских земель от Орды. Александр Невский</w:t>
            </w:r>
          </w:p>
          <w:p w:rsidR="00C71E0F" w:rsidRPr="00886AF6" w:rsidRDefault="00C71E0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0F" w:rsidRPr="00886AF6" w:rsidRDefault="00C71E0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</w:t>
            </w:r>
          </w:p>
          <w:p w:rsidR="00C71E0F" w:rsidRPr="00886AF6" w:rsidRDefault="00C71E0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прослеживать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 карте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нашествие Батыя на Русь;</w:t>
            </w:r>
          </w:p>
          <w:p w:rsidR="00C71E0F" w:rsidRPr="00886AF6" w:rsidRDefault="00C71E0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обсуждать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причины поражения Древней Руси в ходе монгольского нашествия;</w:t>
            </w:r>
          </w:p>
          <w:p w:rsidR="00C71E0F" w:rsidRPr="00886AF6" w:rsidRDefault="00C71E0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описывать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 иллюстрациям учебника вооружение древнерусских и монголь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ских воинов;</w:t>
            </w:r>
          </w:p>
          <w:p w:rsidR="00C71E0F" w:rsidRPr="00886AF6" w:rsidRDefault="00C71E0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находить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карте места сражений Александра Невского со шведскими и немецкими захватчиками;</w:t>
            </w:r>
          </w:p>
          <w:p w:rsidR="00C71E0F" w:rsidRPr="00886AF6" w:rsidRDefault="00C71E0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по иллюстрациям в учебнике</w:t>
            </w:r>
            <w:r w:rsidRPr="00886AF6">
              <w:rPr>
                <w:rStyle w:val="af"/>
                <w:sz w:val="20"/>
                <w:szCs w:val="20"/>
              </w:rPr>
              <w:t xml:space="preserve"> сравнивать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вооружение русских воинов и не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мецких рыцарей;</w:t>
            </w:r>
          </w:p>
          <w:p w:rsidR="00C71E0F" w:rsidRPr="00886AF6" w:rsidRDefault="00C71E0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высказывать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своё отношение</w:t>
            </w:r>
            <w:proofErr w:type="gramEnd"/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к личности Александра Невского;</w:t>
            </w:r>
          </w:p>
          <w:p w:rsidR="00C71E0F" w:rsidRPr="00886AF6" w:rsidRDefault="00C71E0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работать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C71E0F" w:rsidRPr="00886AF6" w:rsidRDefault="00C71E0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lastRenderedPageBreak/>
              <w:t>заполнять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«Героическую летопись России»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(вкладка в рабочей тетради);</w:t>
            </w:r>
          </w:p>
          <w:p w:rsidR="00C71E0F" w:rsidRPr="00886AF6" w:rsidRDefault="00C71E0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</w:t>
            </w:r>
            <w:r w:rsidRPr="00886AF6">
              <w:rPr>
                <w:rStyle w:val="af"/>
                <w:sz w:val="20"/>
                <w:szCs w:val="20"/>
              </w:rPr>
              <w:t xml:space="preserve"> 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</w:t>
            </w:r>
            <w:r w:rsidRPr="00886AF6">
              <w:rPr>
                <w:rStyle w:val="af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C71E0F" w:rsidRPr="00886AF6" w:rsidTr="00DC36E9">
        <w:trPr>
          <w:trHeight w:val="2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0F" w:rsidRPr="00886AF6" w:rsidRDefault="00B972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История Отечества. Наиболее важные и яркие события общественной и культурной жизни страны в разные исторические периоды. Выдающиеся люди разных эпох как носители базовых национальных ценностей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0F" w:rsidRPr="00886AF6" w:rsidRDefault="00B972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Русь расправляет крылья</w:t>
            </w:r>
          </w:p>
          <w:p w:rsidR="00C71E0F" w:rsidRPr="00886AF6" w:rsidRDefault="00C71E0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Возрождение северо-восточных земель Руси в конце XIII — начале XIV века. Московский князь Иван </w:t>
            </w:r>
            <w:proofErr w:type="spellStart"/>
            <w:r w:rsidRPr="00886AF6">
              <w:rPr>
                <w:rFonts w:ascii="Times New Roman" w:hAnsi="Times New Roman"/>
                <w:sz w:val="20"/>
                <w:szCs w:val="20"/>
              </w:rPr>
              <w:t>Калита</w:t>
            </w:r>
            <w:proofErr w:type="spellEnd"/>
            <w:r w:rsidRPr="00886AF6">
              <w:rPr>
                <w:rFonts w:ascii="Times New Roman" w:hAnsi="Times New Roman"/>
                <w:sz w:val="20"/>
                <w:szCs w:val="20"/>
              </w:rPr>
              <w:t xml:space="preserve"> — со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биратель русских земель. Сергий Радо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нежский</w:t>
            </w:r>
          </w:p>
          <w:p w:rsidR="00C71E0F" w:rsidRPr="00886AF6" w:rsidRDefault="00C71E0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E0F" w:rsidRPr="00886AF6" w:rsidRDefault="00C71E0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</w:t>
            </w:r>
          </w:p>
          <w:p w:rsidR="00C71E0F" w:rsidRPr="00886AF6" w:rsidRDefault="00C71E0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приводить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факты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возрождения северо-восточных земель Руси;</w:t>
            </w:r>
          </w:p>
          <w:p w:rsidR="00C71E0F" w:rsidRPr="00886AF6" w:rsidRDefault="00C71E0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рассказывать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 иллюстрациям в учебнике о Москве Ивана </w:t>
            </w:r>
            <w:proofErr w:type="spellStart"/>
            <w:r w:rsidRPr="00886AF6">
              <w:rPr>
                <w:rFonts w:ascii="Times New Roman" w:hAnsi="Times New Roman"/>
                <w:sz w:val="20"/>
                <w:szCs w:val="20"/>
              </w:rPr>
              <w:t>Калиты</w:t>
            </w:r>
            <w:proofErr w:type="spellEnd"/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71E0F" w:rsidRPr="00886AF6" w:rsidRDefault="00C71E0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прослеживать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 карте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объединение русских земель вокруг Москвы;</w:t>
            </w:r>
          </w:p>
          <w:p w:rsidR="00C71E0F" w:rsidRPr="00886AF6" w:rsidRDefault="00C71E0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обсуждать,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какие личные качества Ивана </w:t>
            </w:r>
            <w:proofErr w:type="spellStart"/>
            <w:r w:rsidRPr="00886AF6">
              <w:rPr>
                <w:rFonts w:ascii="Times New Roman" w:hAnsi="Times New Roman"/>
                <w:sz w:val="20"/>
                <w:szCs w:val="20"/>
              </w:rPr>
              <w:t>Калиты</w:t>
            </w:r>
            <w:proofErr w:type="spellEnd"/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сыграли роль в успехе его правления;</w:t>
            </w:r>
          </w:p>
          <w:p w:rsidR="00C71E0F" w:rsidRPr="00886AF6" w:rsidRDefault="00C71E0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выполнять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задания из электронного приложения к учебнику;</w:t>
            </w:r>
          </w:p>
          <w:p w:rsidR="00C71E0F" w:rsidRPr="00886AF6" w:rsidRDefault="00C71E0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0"/>
                <w:rFonts w:ascii="Times New Roman" w:hAnsi="Times New Roman"/>
                <w:sz w:val="20"/>
                <w:szCs w:val="20"/>
              </w:rPr>
              <w:t>работать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C71E0F" w:rsidRPr="00886AF6" w:rsidRDefault="00C71E0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</w:t>
            </w:r>
            <w:r w:rsidRPr="00886AF6">
              <w:rPr>
                <w:rStyle w:val="af"/>
                <w:sz w:val="20"/>
                <w:szCs w:val="20"/>
              </w:rPr>
              <w:t xml:space="preserve"> 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</w:t>
            </w:r>
            <w:r w:rsidRPr="00886AF6">
              <w:rPr>
                <w:rStyle w:val="af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B9722F" w:rsidRPr="00886AF6" w:rsidTr="00DC36E9">
        <w:trPr>
          <w:trHeight w:val="11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22F" w:rsidRPr="00886AF6" w:rsidRDefault="00B972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История Отечества. Наиболее важные и яркие события общественной и культурной жизни страны в разные исторические периоды. Выдающиеся люди разных эпох как носители базовых национальных ценностей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22F" w:rsidRPr="00886AF6" w:rsidRDefault="00B972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Куликовская битва</w:t>
            </w:r>
          </w:p>
          <w:p w:rsidR="00B9722F" w:rsidRPr="00886AF6" w:rsidRDefault="00B972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Поход Мамая на Русь. Подготовка объ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единённого русского войска под коман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дованием московского князя Дмитрия Ивановича. Благословение Сергия Ра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донежского. Поединок </w:t>
            </w:r>
            <w:proofErr w:type="spellStart"/>
            <w:r w:rsidRPr="00886AF6">
              <w:rPr>
                <w:rFonts w:ascii="Times New Roman" w:hAnsi="Times New Roman"/>
                <w:sz w:val="20"/>
                <w:szCs w:val="20"/>
              </w:rPr>
              <w:t>Пересвета</w:t>
            </w:r>
            <w:proofErr w:type="spellEnd"/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86AF6">
              <w:rPr>
                <w:rFonts w:ascii="Times New Roman" w:hAnsi="Times New Roman"/>
                <w:sz w:val="20"/>
                <w:szCs w:val="20"/>
              </w:rPr>
              <w:t>Челубея</w:t>
            </w:r>
            <w:proofErr w:type="spellEnd"/>
            <w:r w:rsidRPr="00886AF6">
              <w:rPr>
                <w:rFonts w:ascii="Times New Roman" w:hAnsi="Times New Roman"/>
                <w:sz w:val="20"/>
                <w:szCs w:val="20"/>
              </w:rPr>
              <w:t>. Ход Куликовской битвы. Победа русских войск</w:t>
            </w:r>
          </w:p>
          <w:p w:rsidR="00B9722F" w:rsidRPr="00886AF6" w:rsidRDefault="00B972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22F" w:rsidRPr="00886AF6" w:rsidRDefault="00B972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- 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стремиться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её выполнить; </w:t>
            </w:r>
          </w:p>
          <w:p w:rsidR="00B9722F" w:rsidRPr="00886AF6" w:rsidRDefault="00B972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6AF6">
              <w:rPr>
                <w:rStyle w:val="af"/>
                <w:sz w:val="20"/>
                <w:szCs w:val="20"/>
              </w:rPr>
              <w:t>прослеживать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 карте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передвижения русских и ордынских войск; </w:t>
            </w:r>
          </w:p>
          <w:p w:rsidR="00B9722F" w:rsidRPr="00886AF6" w:rsidRDefault="00B972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- составлять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рассказа о Куликовской битве; </w:t>
            </w:r>
            <w:r w:rsidRPr="00886AF6">
              <w:rPr>
                <w:rStyle w:val="af"/>
                <w:sz w:val="20"/>
                <w:szCs w:val="20"/>
              </w:rPr>
              <w:t>рассказывать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Куликовской битве по составленному плану;</w:t>
            </w:r>
          </w:p>
          <w:p w:rsidR="00B9722F" w:rsidRPr="00886AF6" w:rsidRDefault="00B972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33"/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один из эпизодов Куликовской битвы;</w:t>
            </w:r>
          </w:p>
          <w:p w:rsidR="00B9722F" w:rsidRPr="00886AF6" w:rsidRDefault="00B972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33"/>
                <w:rFonts w:ascii="Times New Roman" w:hAnsi="Times New Roman" w:cs="Times New Roman"/>
                <w:sz w:val="20"/>
                <w:szCs w:val="20"/>
              </w:rPr>
              <w:t>отмечать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«ленте времени» дату Куликовской битвы;</w:t>
            </w:r>
          </w:p>
          <w:p w:rsidR="00B9722F" w:rsidRPr="00886AF6" w:rsidRDefault="00B972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обсуждать,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почему была так важна для Дмитрия Донского поддержка Сергия Радонежского;</w:t>
            </w:r>
          </w:p>
          <w:p w:rsidR="00B9722F" w:rsidRPr="00886AF6" w:rsidRDefault="00B972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33"/>
                <w:rFonts w:ascii="Times New Roman" w:hAnsi="Times New Roman" w:cs="Times New Roman"/>
                <w:sz w:val="20"/>
                <w:szCs w:val="20"/>
              </w:rPr>
              <w:t>рассказывать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поединках богатырей;</w:t>
            </w:r>
          </w:p>
          <w:p w:rsidR="00B9722F" w:rsidRPr="00886AF6" w:rsidRDefault="00B972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33"/>
                <w:rFonts w:ascii="Times New Roman" w:hAnsi="Times New Roman" w:cs="Times New Roman"/>
                <w:sz w:val="20"/>
                <w:szCs w:val="20"/>
              </w:rPr>
              <w:t>заполнять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вкладыш в рабочей тетради «Героическая летопись России»;</w:t>
            </w:r>
          </w:p>
          <w:p w:rsidR="00B9722F" w:rsidRPr="00886AF6" w:rsidRDefault="00B972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33"/>
                <w:rFonts w:ascii="Times New Roman" w:hAnsi="Times New Roman" w:cs="Times New Roman"/>
                <w:sz w:val="20"/>
                <w:szCs w:val="20"/>
              </w:rPr>
              <w:t>осознавать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роль Куликовской битвы в истории России;</w:t>
            </w:r>
          </w:p>
          <w:p w:rsidR="00B9722F" w:rsidRPr="00886AF6" w:rsidRDefault="00B972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</w:t>
            </w:r>
            <w:r w:rsidRPr="00886AF6">
              <w:rPr>
                <w:rStyle w:val="af"/>
                <w:sz w:val="20"/>
                <w:szCs w:val="20"/>
              </w:rPr>
              <w:t xml:space="preserve"> 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</w:t>
            </w:r>
            <w:r w:rsidRPr="00886AF6">
              <w:rPr>
                <w:rStyle w:val="af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B9722F" w:rsidRPr="00886AF6" w:rsidTr="00DC36E9">
        <w:trPr>
          <w:trHeight w:val="2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22F" w:rsidRPr="00886AF6" w:rsidRDefault="00B972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История Отечества. Наиболее важные и яркие события общественной и культурной жизни страны в разные исторические периоды. Выдающиеся люди разных эпох как носители базовых национальных ценностей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22F" w:rsidRPr="00886AF6" w:rsidRDefault="00B972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Иван</w:t>
            </w:r>
            <w:proofErr w:type="gramStart"/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Т</w:t>
            </w:r>
            <w:proofErr w:type="gramEnd"/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ретий</w:t>
            </w:r>
          </w:p>
          <w:p w:rsidR="00B9722F" w:rsidRPr="00886AF6" w:rsidRDefault="00B972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Стояние на Угре. Окончание зависимости Руси от Золотой Орды. Объединение кня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жеств вокруг Москвы. Возникновение единого независимого Российского го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сударства со столицей в Москве. Пере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стройка Кремля. Кремль — символ Мо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сквы. Герб государства — двуглавый орёл. Укрепление экономики. </w:t>
            </w:r>
          </w:p>
          <w:p w:rsidR="00B9722F" w:rsidRPr="00886AF6" w:rsidRDefault="00B972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Иван Грозный — первый российский царь. Земские соборы. Опричнина. Присоеди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нение Казанского и Астраханского ханств. Начало освоения Сибири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22F" w:rsidRPr="00886AF6" w:rsidRDefault="00B972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33"/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стремиться её выполнить;</w:t>
            </w:r>
          </w:p>
          <w:p w:rsidR="00B9722F" w:rsidRPr="00886AF6" w:rsidRDefault="00B972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33"/>
                <w:rFonts w:ascii="Times New Roman" w:hAnsi="Times New Roman" w:cs="Times New Roman"/>
                <w:sz w:val="20"/>
                <w:szCs w:val="20"/>
              </w:rPr>
              <w:t>рассказывать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об изменении политики в отношении Золотой Орды;</w:t>
            </w:r>
          </w:p>
          <w:p w:rsidR="00B9722F" w:rsidRPr="00886AF6" w:rsidRDefault="00B972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33"/>
                <w:rFonts w:ascii="Times New Roman" w:hAnsi="Times New Roman" w:cs="Times New Roman"/>
                <w:sz w:val="20"/>
                <w:szCs w:val="20"/>
              </w:rPr>
              <w:t>описывать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 иллюстрациям в учебнике изменения в облике Москвы;</w:t>
            </w:r>
          </w:p>
          <w:p w:rsidR="00B9722F" w:rsidRPr="00886AF6" w:rsidRDefault="00B972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33"/>
                <w:rFonts w:ascii="Times New Roman" w:hAnsi="Times New Roman" w:cs="Times New Roman"/>
                <w:sz w:val="20"/>
                <w:szCs w:val="20"/>
              </w:rPr>
              <w:t>обсуждать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значение освобождения от монгольского ига;</w:t>
            </w:r>
          </w:p>
          <w:p w:rsidR="00B9722F" w:rsidRPr="00886AF6" w:rsidRDefault="00B972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33"/>
                <w:rFonts w:ascii="Times New Roman" w:hAnsi="Times New Roman" w:cs="Times New Roman"/>
                <w:sz w:val="20"/>
                <w:szCs w:val="20"/>
              </w:rPr>
              <w:t>выполнять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задания из электронного приложения к учебнику;</w:t>
            </w:r>
          </w:p>
          <w:p w:rsidR="00B9722F" w:rsidRPr="00886AF6" w:rsidRDefault="00B972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33"/>
                <w:rFonts w:ascii="Times New Roman" w:hAnsi="Times New Roman" w:cs="Times New Roman"/>
                <w:sz w:val="20"/>
                <w:szCs w:val="20"/>
              </w:rPr>
              <w:t>заполнять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вкладыш к рабочей тетради «Героическая летопись России»;</w:t>
            </w:r>
          </w:p>
          <w:p w:rsidR="00B9722F" w:rsidRPr="00886AF6" w:rsidRDefault="00B972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отмечать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на «ленте времени»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даты освобождения от монгольского ига, вен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чания Ивана Грозного на царство;</w:t>
            </w:r>
          </w:p>
          <w:p w:rsidR="00B9722F" w:rsidRPr="00886AF6" w:rsidRDefault="00B972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33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B9722F" w:rsidRPr="00886AF6" w:rsidRDefault="00B972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</w:t>
            </w:r>
            <w:r w:rsidRPr="00886AF6">
              <w:rPr>
                <w:rStyle w:val="af"/>
                <w:sz w:val="20"/>
                <w:szCs w:val="20"/>
              </w:rPr>
              <w:t xml:space="preserve"> 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</w:t>
            </w:r>
            <w:r w:rsidRPr="00886AF6">
              <w:rPr>
                <w:rStyle w:val="af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B9722F" w:rsidRPr="00886AF6" w:rsidTr="00DC36E9">
        <w:trPr>
          <w:trHeight w:val="2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22F" w:rsidRPr="00886AF6" w:rsidRDefault="00B972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История Отечества. Наиболее важные и яркие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события общественной и культурной жизни страны в разные исторические периоды. Выдающиеся люди разных эпох как носители базовых национальных ценностей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22F" w:rsidRPr="00886AF6" w:rsidRDefault="00B972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Мастера печатных дел</w:t>
            </w:r>
          </w:p>
          <w:p w:rsidR="00B9722F" w:rsidRPr="00886AF6" w:rsidRDefault="00B972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Начало книгопечатания в России. Пер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вопечатник Иван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Фёдоров. Издание учебников Василия </w:t>
            </w:r>
            <w:proofErr w:type="spellStart"/>
            <w:r w:rsidRPr="00886AF6">
              <w:rPr>
                <w:rFonts w:ascii="Times New Roman" w:hAnsi="Times New Roman"/>
                <w:sz w:val="20"/>
                <w:szCs w:val="20"/>
              </w:rPr>
              <w:t>Бурцова</w:t>
            </w:r>
            <w:proofErr w:type="spellEnd"/>
            <w:r w:rsidRPr="00886AF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6AF6">
              <w:rPr>
                <w:rFonts w:ascii="Times New Roman" w:hAnsi="Times New Roman"/>
                <w:sz w:val="20"/>
                <w:szCs w:val="20"/>
              </w:rPr>
              <w:t>Мелетия</w:t>
            </w:r>
            <w:proofErr w:type="spellEnd"/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AF6">
              <w:rPr>
                <w:rFonts w:ascii="Times New Roman" w:hAnsi="Times New Roman"/>
                <w:sz w:val="20"/>
                <w:szCs w:val="20"/>
              </w:rPr>
              <w:t>Смотрицкого</w:t>
            </w:r>
            <w:proofErr w:type="spellEnd"/>
            <w:r w:rsidRPr="00886AF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6AF6">
              <w:rPr>
                <w:rFonts w:ascii="Times New Roman" w:hAnsi="Times New Roman"/>
                <w:sz w:val="20"/>
                <w:szCs w:val="20"/>
              </w:rPr>
              <w:t>Кариона</w:t>
            </w:r>
            <w:proofErr w:type="spellEnd"/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Истомина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22F" w:rsidRPr="00886AF6" w:rsidRDefault="00B972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33"/>
                <w:rFonts w:ascii="Times New Roman" w:hAnsi="Times New Roman" w:cs="Times New Roman"/>
                <w:sz w:val="20"/>
                <w:szCs w:val="20"/>
              </w:rPr>
              <w:lastRenderedPageBreak/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стремиться её выполнить;</w:t>
            </w:r>
          </w:p>
          <w:p w:rsidR="00B9722F" w:rsidRPr="00886AF6" w:rsidRDefault="00B972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обсуждать,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как повлияло начало книгопечатания на развитие просвещения и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культуры в России;</w:t>
            </w:r>
          </w:p>
          <w:p w:rsidR="00B9722F" w:rsidRPr="00886AF6" w:rsidRDefault="00B972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работать в группе: рассказывать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первопечатнике Иване Фёдорове и издании первых русских учебников;</w:t>
            </w:r>
          </w:p>
          <w:p w:rsidR="00B9722F" w:rsidRPr="00886AF6" w:rsidRDefault="00B972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33"/>
                <w:rFonts w:ascii="Times New Roman" w:hAnsi="Times New Roman" w:cs="Times New Roman"/>
                <w:sz w:val="20"/>
                <w:szCs w:val="20"/>
              </w:rPr>
              <w:t>сопоставлять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современные и первопечатные учебники по иллюстрациям;</w:t>
            </w:r>
          </w:p>
          <w:p w:rsidR="00B9722F" w:rsidRPr="00886AF6" w:rsidRDefault="00B972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33"/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B9722F" w:rsidRPr="00886AF6" w:rsidRDefault="00B972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33"/>
                <w:rFonts w:ascii="Times New Roman" w:hAnsi="Times New Roman" w:cs="Times New Roman"/>
                <w:sz w:val="20"/>
                <w:szCs w:val="20"/>
              </w:rPr>
              <w:t>развивать воображение,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«обучая грамоте» учеников XVII века;</w:t>
            </w:r>
          </w:p>
          <w:p w:rsidR="00B9722F" w:rsidRPr="00886AF6" w:rsidRDefault="00B972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- 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</w:t>
            </w:r>
            <w:r w:rsidRPr="00886AF6">
              <w:rPr>
                <w:rStyle w:val="af"/>
                <w:sz w:val="20"/>
                <w:szCs w:val="20"/>
              </w:rPr>
              <w:t xml:space="preserve"> 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</w:t>
            </w:r>
            <w:r w:rsidRPr="00886AF6">
              <w:rPr>
                <w:rStyle w:val="af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B9722F" w:rsidRPr="00886AF6" w:rsidTr="00DC36E9">
        <w:trPr>
          <w:trHeight w:val="2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22F" w:rsidRPr="00886AF6" w:rsidRDefault="00B972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История Отечества. Наиболее важные и яркие события общественной и культурной жизни страны в разные исторические периоды. Выдающиеся люди разных эпох как носители базовых национальных ценностей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22F" w:rsidRPr="00886AF6" w:rsidRDefault="00B972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Патриоты России</w:t>
            </w:r>
          </w:p>
          <w:p w:rsidR="00B9722F" w:rsidRPr="00886AF6" w:rsidRDefault="00B972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Смута. Польская интервенция. Народ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ное ополчение под руководством Кузьмы и Дмитрия Пожарского. Освобождение Москвы. Избрание на царство Михаила Романова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22F" w:rsidRPr="00886AF6" w:rsidRDefault="00B972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33"/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B9722F" w:rsidRPr="00886AF6" w:rsidRDefault="00B972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обсуждать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значение организации народного ополчения и освобождения Мо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сквы от польской интервенции;</w:t>
            </w:r>
          </w:p>
          <w:p w:rsidR="00B9722F" w:rsidRPr="00886AF6" w:rsidRDefault="00B972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обсуждать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значение организации народного ополчения и освобождения Москвы от польской интервенции;</w:t>
            </w:r>
          </w:p>
          <w:p w:rsidR="00B9722F" w:rsidRPr="00886AF6" w:rsidRDefault="00B972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рассказывать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об этом событии от имени участника ополчения;</w:t>
            </w:r>
          </w:p>
          <w:p w:rsidR="00B9722F" w:rsidRPr="00886AF6" w:rsidRDefault="00B972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отмечать на «ленте времени»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год освобождения Москвы;</w:t>
            </w:r>
          </w:p>
          <w:p w:rsidR="00B9722F" w:rsidRPr="00886AF6" w:rsidRDefault="00B972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заполнять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в рабочей тетради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«Героическую летопись России»;</w:t>
            </w:r>
          </w:p>
          <w:p w:rsidR="00B9722F" w:rsidRPr="00886AF6" w:rsidRDefault="00B972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выполнять задания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из электронного приложения к учебнику;</w:t>
            </w:r>
          </w:p>
          <w:p w:rsidR="00B9722F" w:rsidRPr="00886AF6" w:rsidRDefault="00B972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работать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с терминологическим словариком;</w:t>
            </w:r>
          </w:p>
          <w:p w:rsidR="00B9722F" w:rsidRPr="00886AF6" w:rsidRDefault="00B972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</w:t>
            </w:r>
            <w:r w:rsidRPr="00886AF6">
              <w:rPr>
                <w:rStyle w:val="af"/>
                <w:sz w:val="20"/>
                <w:szCs w:val="20"/>
              </w:rPr>
              <w:t xml:space="preserve"> 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</w:t>
            </w:r>
            <w:r w:rsidRPr="00886AF6">
              <w:rPr>
                <w:rStyle w:val="af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1723EA" w:rsidRPr="00886AF6" w:rsidTr="00DC36E9">
        <w:trPr>
          <w:trHeight w:val="2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EA" w:rsidRPr="00886AF6" w:rsidRDefault="001723EA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История Отечества. Наиболее важные и яркие события общественной и культурной жизни страны в разные исторические периоды. Выдающиеся люди разных эпох как носители базовых национальных ценностей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EA" w:rsidRPr="00886AF6" w:rsidRDefault="001723EA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Пётр Великий</w:t>
            </w:r>
          </w:p>
          <w:p w:rsidR="001723EA" w:rsidRPr="00886AF6" w:rsidRDefault="001723EA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6AF6">
              <w:rPr>
                <w:rFonts w:ascii="Times New Roman" w:hAnsi="Times New Roman"/>
                <w:sz w:val="20"/>
                <w:szCs w:val="20"/>
              </w:rPr>
              <w:t>Пётр</w:t>
            </w: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proofErr w:type="gramEnd"/>
            <w:r w:rsidRPr="00886AF6">
              <w:rPr>
                <w:rFonts w:ascii="Times New Roman" w:hAnsi="Times New Roman"/>
                <w:sz w:val="20"/>
                <w:szCs w:val="20"/>
              </w:rPr>
              <w:t>. Организация «потешных полков». Пу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тешествие Петра в Европу и работа в качестве плотника на верфях. Рефор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мы Петра. Основание Петербурга. Соз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дание русского флота. Пётр I — первый</w:t>
            </w:r>
          </w:p>
          <w:p w:rsidR="001723EA" w:rsidRPr="00886AF6" w:rsidRDefault="001723EA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российский император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1723EA" w:rsidRPr="00886AF6" w:rsidRDefault="001723EA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EA" w:rsidRPr="00886AF6" w:rsidRDefault="001723EA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1723EA" w:rsidRPr="00886AF6" w:rsidRDefault="001723EA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рассказывать о реформах Петра I на основе материала учебника;</w:t>
            </w:r>
          </w:p>
          <w:p w:rsidR="001723EA" w:rsidRPr="00886AF6" w:rsidRDefault="001723EA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извлекать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из дополнительной литературы и Интернета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информацию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Пе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тре I, которой нет в учебнике;</w:t>
            </w:r>
          </w:p>
          <w:p w:rsidR="001723EA" w:rsidRPr="00886AF6" w:rsidRDefault="001723EA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описывать достопримечательности Санкт-Петербурга;</w:t>
            </w:r>
          </w:p>
          <w:p w:rsidR="001723EA" w:rsidRPr="00886AF6" w:rsidRDefault="001723EA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обсуждать, заслуженно ли Пётр I стал называться Великим;</w:t>
            </w:r>
          </w:p>
          <w:p w:rsidR="001723EA" w:rsidRPr="00886AF6" w:rsidRDefault="001723EA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отмечать на «ленте времени»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год основания</w:t>
            </w:r>
            <w:r w:rsidRPr="00886AF6">
              <w:rPr>
                <w:rStyle w:val="af"/>
                <w:sz w:val="20"/>
                <w:szCs w:val="20"/>
              </w:rPr>
              <w:t xml:space="preserve"> </w:t>
            </w:r>
            <w:r w:rsidRPr="00886AF6">
              <w:rPr>
                <w:rStyle w:val="af"/>
                <w:b w:val="0"/>
                <w:sz w:val="20"/>
                <w:szCs w:val="20"/>
              </w:rPr>
              <w:t>Санкт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-Петербурга, </w:t>
            </w: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gramEnd"/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когда Россия стала империей;</w:t>
            </w:r>
          </w:p>
          <w:p w:rsidR="001723EA" w:rsidRPr="00886AF6" w:rsidRDefault="001723EA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находить на карте города, основанные Петром I;</w:t>
            </w:r>
          </w:p>
          <w:p w:rsidR="001723EA" w:rsidRPr="00886AF6" w:rsidRDefault="001723EA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>высказывать своё отношение</w:t>
            </w:r>
            <w:proofErr w:type="gramEnd"/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к личности Петра Великого;</w:t>
            </w:r>
          </w:p>
          <w:p w:rsidR="001723EA" w:rsidRPr="00886AF6" w:rsidRDefault="001723EA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работать с терминологическим словариком;</w:t>
            </w:r>
          </w:p>
          <w:p w:rsidR="001723EA" w:rsidRPr="00886AF6" w:rsidRDefault="001723EA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формулировать выводы из изученного материала, отвечать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 оценивать достижения на уроке</w:t>
            </w:r>
          </w:p>
        </w:tc>
      </w:tr>
      <w:tr w:rsidR="001723EA" w:rsidRPr="00886AF6" w:rsidTr="00DC36E9">
        <w:trPr>
          <w:trHeight w:val="2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EA" w:rsidRPr="00886AF6" w:rsidRDefault="001723EA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История Отечества. Наиболее важные и яркие события общественной и культурной жизни страны в разные исторические периоды. Выдающиеся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люди разных эпох как носители базовых национальных ценностей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EA" w:rsidRPr="00886AF6" w:rsidRDefault="001723EA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Михаил Васильевич Ломоносов</w:t>
            </w:r>
          </w:p>
          <w:p w:rsidR="001723EA" w:rsidRPr="00886AF6" w:rsidRDefault="001723EA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Биография М. В. Ломоносова. Основание Московского универ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ситета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EA" w:rsidRPr="00886AF6" w:rsidRDefault="001723EA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1723EA" w:rsidRPr="00886AF6" w:rsidRDefault="001723EA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составлять план рассказа о М. В. Ломоносове;</w:t>
            </w:r>
          </w:p>
          <w:p w:rsidR="001723EA" w:rsidRPr="00886AF6" w:rsidRDefault="001723EA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прослеживать по карте путь М. В. Ломоносова из Холмогор в Москву;</w:t>
            </w:r>
          </w:p>
          <w:p w:rsidR="001723EA" w:rsidRPr="00886AF6" w:rsidRDefault="001723EA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обсуждать,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каковы были заслуги М. В. Ломоносова в развитии науки и культуры;</w:t>
            </w:r>
          </w:p>
          <w:p w:rsidR="001723EA" w:rsidRPr="00886AF6" w:rsidRDefault="001723EA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отмечать на «ленте времени»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дату основания Московского университета;</w:t>
            </w:r>
          </w:p>
          <w:p w:rsidR="001723EA" w:rsidRPr="00886AF6" w:rsidRDefault="001723EA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извлекать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из Интернета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сведения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современном МГУ им. М. В. Ломоносова;</w:t>
            </w:r>
          </w:p>
          <w:p w:rsidR="001723EA" w:rsidRPr="00886AF6" w:rsidRDefault="001723EA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>высказывать своё отношение</w:t>
            </w:r>
            <w:proofErr w:type="gramEnd"/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к личности М. 8. Ломоносова;</w:t>
            </w:r>
          </w:p>
          <w:p w:rsidR="001723EA" w:rsidRPr="00886AF6" w:rsidRDefault="001723EA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формулировать выводы из изученного материала, отвечать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 оценивать достижения на уроке</w:t>
            </w:r>
          </w:p>
        </w:tc>
      </w:tr>
      <w:tr w:rsidR="001723EA" w:rsidRPr="00886AF6" w:rsidTr="00DC36E9">
        <w:trPr>
          <w:trHeight w:val="2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EA" w:rsidRPr="00886AF6" w:rsidRDefault="001723EA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История Отечества. Наиболее важные и яркие события общественной и культурной жизни страны в разные исторические периоды. Выдающиеся люди разных эпох как носители базовых национальных ценностей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EA" w:rsidRPr="00886AF6" w:rsidRDefault="001723EA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Екатерина Великая</w:t>
            </w:r>
          </w:p>
          <w:p w:rsidR="001723EA" w:rsidRPr="00886AF6" w:rsidRDefault="001723EA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Екатерина Великая — продолжательни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ца реформ Петра I. Личные качества императрицы. Продолжение строитель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ства Санкт-Петербурга. Развитие про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свещения. Положение крестьянства. Восстание под руководством Емельяна Пугачёва. Войны с Турцией за вы</w:t>
            </w:r>
            <w:r w:rsidR="0000565B" w:rsidRPr="00886AF6">
              <w:rPr>
                <w:rFonts w:ascii="Times New Roman" w:hAnsi="Times New Roman"/>
                <w:sz w:val="20"/>
                <w:szCs w:val="20"/>
              </w:rPr>
              <w:t>ход к Азовскому и Чёрному морям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00565B" w:rsidRPr="00886AF6">
              <w:rPr>
                <w:rFonts w:ascii="Times New Roman" w:hAnsi="Times New Roman"/>
                <w:sz w:val="20"/>
                <w:szCs w:val="20"/>
              </w:rPr>
              <w:t>Присоединение Крыма к России в 1783 году. Основание Севастополя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EA" w:rsidRPr="00886AF6" w:rsidRDefault="001723EA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1723EA" w:rsidRPr="00886AF6" w:rsidRDefault="001723EA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обсуждать, заслуженно ли Екатерина</w:t>
            </w: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="0000565B" w:rsidRPr="00886AF6">
              <w:rPr>
                <w:rFonts w:ascii="Times New Roman" w:hAnsi="Times New Roman"/>
                <w:sz w:val="20"/>
                <w:szCs w:val="20"/>
              </w:rPr>
              <w:t>торая стала называться Великая;</w:t>
            </w:r>
          </w:p>
          <w:p w:rsidR="001723EA" w:rsidRPr="00886AF6" w:rsidRDefault="001723EA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описывать достопримечательности Петербурга:</w:t>
            </w:r>
          </w:p>
          <w:p w:rsidR="001723EA" w:rsidRPr="00886AF6" w:rsidRDefault="001723EA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сравнивать положение разных слоёв российского общества;</w:t>
            </w:r>
          </w:p>
          <w:p w:rsidR="001723EA" w:rsidRPr="00886AF6" w:rsidRDefault="001723EA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рассказывать по учебнику о крестьянской войне Е. Пугачёва;</w:t>
            </w:r>
          </w:p>
          <w:p w:rsidR="001723EA" w:rsidRPr="00886AF6" w:rsidRDefault="001723EA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прослеживать по карте рост территории государства;</w:t>
            </w:r>
          </w:p>
          <w:p w:rsidR="001723EA" w:rsidRPr="00886AF6" w:rsidRDefault="001723EA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рассказывать по учебнику о Ф. Ф. Ушакове и А. В. Суворове;</w:t>
            </w:r>
          </w:p>
          <w:p w:rsidR="001723EA" w:rsidRPr="00886AF6" w:rsidRDefault="001723EA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извлекать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из Интернета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сведения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Петербурге, Москве, других городах России в XVIII веке;</w:t>
            </w:r>
          </w:p>
          <w:p w:rsidR="001723EA" w:rsidRPr="00886AF6" w:rsidRDefault="001723EA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выполнять задания из электронного приложения к учебнику;</w:t>
            </w:r>
          </w:p>
          <w:p w:rsidR="001723EA" w:rsidRPr="00886AF6" w:rsidRDefault="001723EA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работать с терминологическим словариком;</w:t>
            </w:r>
          </w:p>
          <w:p w:rsidR="001723EA" w:rsidRPr="00886AF6" w:rsidRDefault="001723EA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формулировать выводы из изученного материала, отвечать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 оценивать достижения на уроке</w:t>
            </w:r>
          </w:p>
        </w:tc>
      </w:tr>
      <w:tr w:rsidR="0000565B" w:rsidRPr="00886AF6" w:rsidTr="00DC36E9">
        <w:trPr>
          <w:trHeight w:val="2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65B" w:rsidRPr="00886AF6" w:rsidRDefault="0000565B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История Отечества. Наиболее важные и яркие события общественной и культурной жизни страны в разные исторические периоды. Выдающиеся люди разных эпох как носители базовых национальных ценностей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65B" w:rsidRPr="00886AF6" w:rsidRDefault="0000565B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Отечественная война 1812 года</w:t>
            </w:r>
          </w:p>
          <w:p w:rsidR="0000565B" w:rsidRPr="00886AF6" w:rsidRDefault="0000565B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Вторжение в Россию армии Наполеона. Отступление русской армии. Назначе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ние М. И. Кутузова главнокомандую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щим. Бородинская битва. Пожар Мо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сквы. Отступление Наполеона. Пар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тизанское движение. Д. В. Давыдов. Победа над Наполеоном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65B" w:rsidRPr="00886AF6" w:rsidRDefault="0000565B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00565B" w:rsidRPr="00886AF6" w:rsidRDefault="0000565B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на основе самостоятельной работы по учебнику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Бородинском сражении;</w:t>
            </w:r>
          </w:p>
          <w:p w:rsidR="0000565B" w:rsidRPr="00886AF6" w:rsidRDefault="0000565B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отмечать на «ленте времени» Отечественную войну 1812 года;</w:t>
            </w:r>
          </w:p>
          <w:p w:rsidR="0000565B" w:rsidRPr="00886AF6" w:rsidRDefault="0000565B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заполнять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приложение к рабочей тетради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«Героическая летопись России»;</w:t>
            </w:r>
          </w:p>
          <w:p w:rsidR="0000565B" w:rsidRPr="00886AF6" w:rsidRDefault="0000565B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обсуждать, почему война 1812 года называется Отечественной;</w:t>
            </w:r>
          </w:p>
          <w:p w:rsidR="0000565B" w:rsidRPr="00886AF6" w:rsidRDefault="0000565B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обсуждать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, почему после Отечественной войны 1812 года был воздвигнут на Красной площади памятник Кузьме Минину и Дмитрию Пожарскому;</w:t>
            </w:r>
          </w:p>
          <w:p w:rsidR="0000565B" w:rsidRPr="00886AF6" w:rsidRDefault="0000565B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извлекать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из Интернета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сведения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биографиях героев Отечественной войны 1812 года,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готовить доклады, презентовать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их в классе;</w:t>
            </w:r>
          </w:p>
          <w:p w:rsidR="0000565B" w:rsidRPr="00886AF6" w:rsidRDefault="0000565B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работать с терминологическим словариком;</w:t>
            </w:r>
          </w:p>
          <w:p w:rsidR="0000565B" w:rsidRPr="00886AF6" w:rsidRDefault="0000565B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формулировать выводы из изученного материала, отвечать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 оценивать достижения на уроке</w:t>
            </w:r>
          </w:p>
        </w:tc>
      </w:tr>
      <w:tr w:rsidR="0000565B" w:rsidRPr="00886AF6" w:rsidTr="00DC36E9">
        <w:trPr>
          <w:trHeight w:val="2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65B" w:rsidRPr="00886AF6" w:rsidRDefault="0000565B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История Отечества. Наиболее важные и яркие события общественной и культурной жизни страны в разные исторические периоды. Выдающиеся люди разных эпох как носители базовых национальных ценностей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65B" w:rsidRPr="00886AF6" w:rsidRDefault="0000565B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Страницы истории XIX века</w:t>
            </w:r>
          </w:p>
          <w:p w:rsidR="0000565B" w:rsidRPr="00886AF6" w:rsidRDefault="0000565B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Декабристы, основные идеи движения, выступление 14 декабря 1825 года. Ос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вобождение крестьян от крепостной зависимости в 1861 году, его значение. Петербург и Москва после 1861 года, рост промышленности, городские кон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трасты. Технические достижения Рос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сии в XIX веке: электрическое освеще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ние городов, трамвай, телефон, разви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тие железной дорога. Транссиб, откры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тие Политехнического музея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65B" w:rsidRPr="00886AF6" w:rsidRDefault="0000565B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00565B" w:rsidRPr="00886AF6" w:rsidRDefault="0000565B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Работать в группе: изучать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текст учебника,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выполнять задания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из рабочей тетради и электронного приложения к учебнику,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готовить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сообщения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презентовать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их на уроке;</w:t>
            </w:r>
          </w:p>
          <w:p w:rsidR="0000565B" w:rsidRPr="00886AF6" w:rsidRDefault="0000565B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работать с исторической картой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карте Транссибирскую магистраль;</w:t>
            </w:r>
          </w:p>
          <w:p w:rsidR="0000565B" w:rsidRPr="00886AF6" w:rsidRDefault="0000565B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сопоставлять исторические источники;</w:t>
            </w:r>
          </w:p>
          <w:p w:rsidR="0000565B" w:rsidRPr="00886AF6" w:rsidRDefault="0000565B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извлекать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из краеведческой литературы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сведения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технических новшествах, появившихся в XIX веке в регионе:</w:t>
            </w:r>
          </w:p>
          <w:p w:rsidR="0000565B" w:rsidRPr="00886AF6" w:rsidRDefault="0000565B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lastRenderedPageBreak/>
              <w:t>- 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</w:t>
            </w:r>
            <w:r w:rsidRPr="00886AF6">
              <w:rPr>
                <w:rStyle w:val="af"/>
                <w:sz w:val="20"/>
                <w:szCs w:val="20"/>
              </w:rPr>
              <w:t xml:space="preserve"> 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</w:t>
            </w:r>
            <w:r w:rsidRPr="00886AF6">
              <w:rPr>
                <w:rStyle w:val="af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00565B" w:rsidRPr="00886AF6" w:rsidTr="00DC36E9">
        <w:trPr>
          <w:trHeight w:val="2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65B" w:rsidRPr="00886AF6" w:rsidRDefault="0000565B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История Отечества. Наиболее важные и яркие события общественной и культурной жизни страны в разные исторические периоды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65B" w:rsidRPr="00886AF6" w:rsidRDefault="0000565B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Россия вступает в ХХ век</w:t>
            </w:r>
          </w:p>
          <w:p w:rsidR="0000565B" w:rsidRPr="00886AF6" w:rsidRDefault="0000565B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Николай </w:t>
            </w:r>
            <w:r w:rsidR="001C7E2F" w:rsidRPr="00886AF6">
              <w:rPr>
                <w:rFonts w:ascii="Times New Roman" w:hAnsi="Times New Roman"/>
                <w:sz w:val="20"/>
                <w:szCs w:val="20"/>
              </w:rPr>
              <w:t>II — последний император России.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Возникновение политических партий. В. И. Ленин и партия больше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виков. Неудачи России в</w:t>
            </w: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Pr="00886AF6">
              <w:rPr>
                <w:rFonts w:ascii="Times New Roman" w:hAnsi="Times New Roman"/>
                <w:sz w:val="20"/>
                <w:szCs w:val="20"/>
              </w:rPr>
              <w:t>ервой миро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вой войне. </w:t>
            </w:r>
            <w:r w:rsidR="001C7E2F" w:rsidRPr="00886AF6">
              <w:rPr>
                <w:rFonts w:ascii="Times New Roman" w:hAnsi="Times New Roman"/>
                <w:sz w:val="20"/>
                <w:szCs w:val="20"/>
              </w:rPr>
              <w:t>Великая российская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революция 1917 года. Гражданская война. Гибель царской семьи. Победа большевиков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65B" w:rsidRPr="00886AF6" w:rsidRDefault="0000565B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Понимать учебную задачу урока и стремиться </w:t>
            </w:r>
            <w:r w:rsidR="001C7E2F" w:rsidRPr="00886AF6">
              <w:rPr>
                <w:rFonts w:ascii="Times New Roman" w:hAnsi="Times New Roman"/>
                <w:sz w:val="20"/>
                <w:szCs w:val="20"/>
              </w:rPr>
              <w:t>её выполнить;</w:t>
            </w:r>
          </w:p>
          <w:p w:rsidR="0000565B" w:rsidRPr="00886AF6" w:rsidRDefault="0000565B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9pt"/>
                <w:sz w:val="20"/>
                <w:szCs w:val="20"/>
              </w:rPr>
              <w:t>отмечать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«ленте времени»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начало</w:t>
            </w:r>
            <w:proofErr w:type="gramStart"/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Pr="00886AF6">
              <w:rPr>
                <w:rFonts w:ascii="Times New Roman" w:hAnsi="Times New Roman"/>
                <w:sz w:val="20"/>
                <w:szCs w:val="20"/>
              </w:rPr>
              <w:t xml:space="preserve">ервой мировой войны, </w:t>
            </w:r>
            <w:r w:rsidR="001C7E2F" w:rsidRPr="00886AF6">
              <w:rPr>
                <w:rFonts w:ascii="Times New Roman" w:hAnsi="Times New Roman"/>
                <w:sz w:val="20"/>
                <w:szCs w:val="20"/>
              </w:rPr>
              <w:t>Великой российской революции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0565B" w:rsidRPr="00886AF6" w:rsidRDefault="0000565B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9pt"/>
                <w:sz w:val="20"/>
                <w:szCs w:val="20"/>
              </w:rPr>
              <w:t>составлять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рассказа о событиях начала XX века и</w:t>
            </w:r>
            <w:r w:rsidRPr="00886AF6">
              <w:rPr>
                <w:rStyle w:val="9pt"/>
                <w:sz w:val="20"/>
                <w:szCs w:val="20"/>
              </w:rPr>
              <w:t xml:space="preserve"> рассказывать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них</w:t>
            </w:r>
            <w:r w:rsidR="001C7E2F"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по плану;</w:t>
            </w:r>
          </w:p>
          <w:p w:rsidR="0000565B" w:rsidRPr="00886AF6" w:rsidRDefault="0000565B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9pt"/>
                <w:sz w:val="20"/>
                <w:szCs w:val="20"/>
              </w:rPr>
              <w:t>интервьюировать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взрослых членов семьи о том, какую роль сыграли </w:t>
            </w:r>
            <w:r w:rsidR="001C7E2F" w:rsidRPr="00886AF6">
              <w:rPr>
                <w:rFonts w:ascii="Times New Roman" w:hAnsi="Times New Roman"/>
                <w:sz w:val="20"/>
                <w:szCs w:val="20"/>
              </w:rPr>
              <w:t>Великая российская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революция и Гражданская война в судьбе семьи;</w:t>
            </w:r>
          </w:p>
          <w:p w:rsidR="0000565B" w:rsidRPr="00886AF6" w:rsidRDefault="0000565B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9pt"/>
                <w:sz w:val="20"/>
                <w:szCs w:val="20"/>
              </w:rPr>
              <w:t>развивать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воображение,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составляя от лица журналиста начала XX века ин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тервью с ученым, каким он видит наступивший век;</w:t>
            </w:r>
          </w:p>
          <w:p w:rsidR="0000565B" w:rsidRPr="00886AF6" w:rsidRDefault="0000565B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9pt"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</w:t>
            </w:r>
            <w:r w:rsidRPr="00886AF6">
              <w:rPr>
                <w:rStyle w:val="9pt"/>
                <w:sz w:val="20"/>
                <w:szCs w:val="20"/>
              </w:rPr>
              <w:t xml:space="preserve"> 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</w:t>
            </w:r>
            <w:r w:rsidRPr="00886AF6">
              <w:rPr>
                <w:rStyle w:val="9pt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1C7E2F" w:rsidRPr="00886AF6" w:rsidTr="00DC36E9">
        <w:trPr>
          <w:trHeight w:val="2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История Отечества. Наиболее важные и яркие события общественной и культурной жизни страны в разные исторические периоды. Картины быта, труда, духовно-нравственных и культурных традиций людей в разные исторические времена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Страницы истории 20–30-х годов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Образование СССР. Переход предпри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ятий в собственность государства. Борьба с неграмотностью. Изменения в жизни города и деревни. Репрессии 1930-х годов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59pt"/>
                <w:rFonts w:ascii="Times New Roman" w:hAnsi="Times New Roman"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стремиться её выполнить;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9pt"/>
                <w:sz w:val="20"/>
                <w:szCs w:val="20"/>
              </w:rPr>
              <w:t>знакомиться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 карте СССР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административно-территориальным устрой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ством страны;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9pt"/>
                <w:sz w:val="20"/>
                <w:szCs w:val="20"/>
              </w:rPr>
              <w:t>сравнивать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гербы России и СССР по иллюстрациям в рабочей тетради и в электронном пособии,</w:t>
            </w:r>
            <w:r w:rsidRPr="00886AF6">
              <w:rPr>
                <w:rStyle w:val="9pt"/>
                <w:sz w:val="20"/>
                <w:szCs w:val="20"/>
              </w:rPr>
              <w:t xml:space="preserve"> знакомиться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символикой герба СССР;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9pt"/>
                <w:sz w:val="20"/>
                <w:szCs w:val="20"/>
              </w:rPr>
              <w:t>сравнивать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тексты гимнов дореволюционной России, СССР и Российской Федерации;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в ходе внеурочной экскурсии по городу</w:t>
            </w:r>
            <w:r w:rsidRPr="00886AF6">
              <w:rPr>
                <w:rStyle w:val="9pt"/>
                <w:sz w:val="20"/>
                <w:szCs w:val="20"/>
              </w:rPr>
              <w:t xml:space="preserve"> выяснять,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какие названия возникли при Советской власти и какие реалии они отражают;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9pt"/>
                <w:sz w:val="20"/>
                <w:szCs w:val="20"/>
              </w:rPr>
              <w:t>знакомиться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 фотографиям в Интернете с обликом довоенных станций метро (для москвичей — в ходе внеурочной экскурсии);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59pt"/>
                <w:rFonts w:ascii="Times New Roman" w:hAnsi="Times New Roman"/>
                <w:sz w:val="20"/>
                <w:szCs w:val="20"/>
              </w:rPr>
              <w:t>прослушивать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 записях песни 1930-х годов;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9pt"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</w:t>
            </w:r>
            <w:r w:rsidRPr="00886AF6">
              <w:rPr>
                <w:rStyle w:val="9pt"/>
                <w:sz w:val="20"/>
                <w:szCs w:val="20"/>
              </w:rPr>
              <w:t xml:space="preserve"> 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</w:t>
            </w:r>
            <w:r w:rsidRPr="00886AF6">
              <w:rPr>
                <w:rStyle w:val="9pt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1C7E2F" w:rsidRPr="00886AF6" w:rsidTr="00DC36E9">
        <w:trPr>
          <w:trHeight w:val="2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История Отечества. Наиболее важные и яркие события общественной и культурной жизни страны в разные исторические периоды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Великая война и </w:t>
            </w:r>
            <w:r w:rsidRPr="00886AF6">
              <w:rPr>
                <w:rFonts w:ascii="Times New Roman" w:hAnsi="Times New Roman"/>
                <w:b/>
                <w:caps/>
                <w:sz w:val="20"/>
                <w:szCs w:val="20"/>
              </w:rPr>
              <w:t>в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еликая Победа (2 ч)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Начало Великой Отечественной войны. Лозунг «Всё для фронта, всё для По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беды!». Блокада Ленинграда. Разгром фашистских войск под Москвой. Битва за Сталинград. Курское сражение. Из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гнание фашистских войск с террито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рии СССР. Освобождение Европы. Штурм Берлина. Парад Победы в 1945 году. Города-герои, города воин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ской славы. Цена Победы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59pt"/>
                <w:rFonts w:ascii="Times New Roman" w:hAnsi="Times New Roman"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стремиться её выполнить;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9pt"/>
                <w:sz w:val="20"/>
                <w:szCs w:val="20"/>
              </w:rPr>
              <w:t>составлять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рассказа о ходе Великой Отечественной войны</w:t>
            </w:r>
            <w:r w:rsidRPr="00886AF6">
              <w:rPr>
                <w:rStyle w:val="9pt"/>
                <w:sz w:val="20"/>
                <w:szCs w:val="20"/>
              </w:rPr>
              <w:t xml:space="preserve"> рассказы</w:t>
            </w:r>
            <w:r w:rsidRPr="00886AF6">
              <w:rPr>
                <w:rStyle w:val="9pt"/>
                <w:sz w:val="20"/>
                <w:szCs w:val="20"/>
              </w:rPr>
              <w:softHyphen/>
              <w:t>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ней по плану;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9pt"/>
                <w:sz w:val="20"/>
                <w:szCs w:val="20"/>
              </w:rPr>
              <w:t>обсуждать,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 чём значение Победы в Великой Отечественной войне для нашей страны и всего мира;</w:t>
            </w:r>
          </w:p>
          <w:p w:rsidR="001C7E2F" w:rsidRPr="00886AF6" w:rsidRDefault="001C7E2F" w:rsidP="00886AF6">
            <w:pPr>
              <w:pStyle w:val="a5"/>
              <w:rPr>
                <w:rStyle w:val="68pt"/>
                <w:rFonts w:ascii="Times New Roman" w:hAnsi="Times New Roman"/>
                <w:sz w:val="20"/>
                <w:szCs w:val="20"/>
                <w:shd w:val="clear" w:color="auto" w:fill="auto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встречаться</w:t>
            </w:r>
            <w:r w:rsidRPr="00886AF6">
              <w:rPr>
                <w:rStyle w:val="68pt"/>
                <w:rFonts w:ascii="Times New Roman" w:hAnsi="Times New Roman"/>
                <w:b/>
                <w:sz w:val="20"/>
                <w:szCs w:val="20"/>
              </w:rPr>
              <w:t xml:space="preserve"> с ветеранами войны,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интервьюировать</w:t>
            </w:r>
            <w:r w:rsidRPr="00886AF6">
              <w:rPr>
                <w:rStyle w:val="68pt"/>
                <w:rFonts w:ascii="Times New Roman" w:hAnsi="Times New Roman"/>
                <w:b/>
                <w:sz w:val="20"/>
                <w:szCs w:val="20"/>
              </w:rPr>
              <w:t xml:space="preserve"> их</w:t>
            </w:r>
            <w:r w:rsidRPr="00886AF6">
              <w:rPr>
                <w:rStyle w:val="68pt"/>
                <w:rFonts w:ascii="Times New Roman" w:hAnsi="Times New Roman"/>
                <w:sz w:val="20"/>
                <w:szCs w:val="20"/>
              </w:rPr>
              <w:t>;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8pt"/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Style w:val="9pt"/>
                <w:sz w:val="20"/>
                <w:szCs w:val="20"/>
              </w:rPr>
              <w:t>прослушивать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 записи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песню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«Вставай, страна огромная» и другие песни времен войны;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9pt"/>
                <w:sz w:val="20"/>
                <w:szCs w:val="20"/>
              </w:rPr>
              <w:t>делиться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впечатлениями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от фотографий военных лет и от картин на тему войны и Парада Победы;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9pt"/>
                <w:sz w:val="20"/>
                <w:szCs w:val="20"/>
              </w:rPr>
              <w:t>выяснять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в краеведческом музее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, какой вклад внес город (село) в Победу,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9pt"/>
                <w:sz w:val="20"/>
                <w:szCs w:val="20"/>
              </w:rPr>
              <w:t>собирать материал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мероприятиях празднования годовщины Победы в род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 xml:space="preserve">ном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городе (селе), в регионе;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pt"/>
                <w:b/>
                <w:sz w:val="20"/>
                <w:szCs w:val="20"/>
              </w:rPr>
              <w:t xml:space="preserve">заполнять </w:t>
            </w:r>
            <w:r w:rsidRPr="00886AF6">
              <w:rPr>
                <w:rStyle w:val="6pt"/>
                <w:sz w:val="20"/>
                <w:szCs w:val="20"/>
              </w:rPr>
              <w:t xml:space="preserve">в рабочей тетради </w:t>
            </w:r>
            <w:r w:rsidRPr="00886AF6">
              <w:rPr>
                <w:rStyle w:val="6pt"/>
                <w:b/>
                <w:sz w:val="20"/>
                <w:szCs w:val="20"/>
              </w:rPr>
              <w:t>«Героическую летопись России</w:t>
            </w:r>
            <w:proofErr w:type="gramStart"/>
            <w:r w:rsidRPr="00886AF6">
              <w:rPr>
                <w:rStyle w:val="6pt"/>
                <w:b/>
                <w:sz w:val="20"/>
                <w:szCs w:val="20"/>
              </w:rPr>
              <w:t>»;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59pt"/>
                <w:rFonts w:ascii="Times New Roman" w:hAnsi="Times New Roman"/>
                <w:sz w:val="20"/>
                <w:szCs w:val="20"/>
              </w:rPr>
              <w:t>готовить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праздник ко Дню Победы;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59pt"/>
                <w:rFonts w:ascii="Times New Roman" w:hAnsi="Times New Roman"/>
                <w:sz w:val="20"/>
                <w:szCs w:val="20"/>
              </w:rPr>
              <w:t>работать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9pt"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</w:t>
            </w:r>
            <w:r w:rsidRPr="00886AF6">
              <w:rPr>
                <w:rStyle w:val="9pt"/>
                <w:sz w:val="20"/>
                <w:szCs w:val="20"/>
              </w:rPr>
              <w:t xml:space="preserve"> 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</w:t>
            </w:r>
            <w:r w:rsidRPr="00886AF6">
              <w:rPr>
                <w:rStyle w:val="9pt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1C7E2F" w:rsidRPr="00886AF6" w:rsidTr="00DC36E9">
        <w:trPr>
          <w:trHeight w:val="2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История Отечества. Наиболее важные и яркие события общественной и культурной жизни страны в разные исторические периоды.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ценностей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Страна, открывшая путь в космос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Начало освоения космоса в 1957 году. Юрий Гагарин — первый космонавт Земли. Космическая станция «Мир», Международная космическая станция (МКС). Развитие СССР до 1980-х го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дов: достижения и проблемы. Пере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стройка. Распад СССР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59pt"/>
                <w:rFonts w:ascii="Times New Roman" w:hAnsi="Times New Roman"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стремиться её выполнить;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9pt"/>
                <w:sz w:val="20"/>
                <w:szCs w:val="20"/>
              </w:rPr>
              <w:t>извлекать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из дополнительной литературы, Интернета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информацию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об освоении космоса (для учащихся Москвы - из внеурочной экскурсии в Музей космонавтики);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9pt"/>
                <w:sz w:val="20"/>
                <w:szCs w:val="20"/>
              </w:rPr>
              <w:t>интервьюировать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старших членов семьи о том, как они запомнили день 12 апреля 1961 года;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59pt"/>
                <w:rFonts w:ascii="Times New Roman" w:hAnsi="Times New Roman"/>
                <w:sz w:val="20"/>
                <w:szCs w:val="20"/>
              </w:rPr>
              <w:t>прослушивать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 записи песни, посвящённые полету Юрия </w:t>
            </w:r>
            <w:r w:rsidR="00833382" w:rsidRPr="00886AF6">
              <w:rPr>
                <w:rFonts w:ascii="Times New Roman" w:hAnsi="Times New Roman"/>
                <w:sz w:val="20"/>
                <w:szCs w:val="20"/>
              </w:rPr>
              <w:t>Г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агарина;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9pt"/>
                <w:sz w:val="20"/>
                <w:szCs w:val="20"/>
              </w:rPr>
              <w:t>знакомиться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репродукциями картин космонавта А. Леонова на космиче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скую тему;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9pt"/>
                <w:sz w:val="20"/>
                <w:szCs w:val="20"/>
              </w:rPr>
              <w:t>интервьюировать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старших членов своей семьи о послевоенной истории стра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ны и их участии в развитии страны, о проблемах страны и семьи,</w:t>
            </w:r>
            <w:r w:rsidRPr="00886AF6">
              <w:rPr>
                <w:rStyle w:val="9pt"/>
                <w:sz w:val="20"/>
                <w:szCs w:val="20"/>
              </w:rPr>
              <w:t xml:space="preserve"> отбирать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в семейном архиве необходимые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фотографии,</w:t>
            </w:r>
            <w:r w:rsidRPr="00886AF6">
              <w:rPr>
                <w:rStyle w:val="9pt"/>
                <w:sz w:val="20"/>
                <w:szCs w:val="20"/>
              </w:rPr>
              <w:t xml:space="preserve"> готовить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сообщение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886AF6">
              <w:rPr>
                <w:rStyle w:val="9pt"/>
                <w:sz w:val="20"/>
                <w:szCs w:val="20"/>
              </w:rPr>
              <w:t xml:space="preserve"> презенто</w:t>
            </w:r>
            <w:r w:rsidRPr="00886AF6">
              <w:rPr>
                <w:rStyle w:val="9pt"/>
                <w:sz w:val="20"/>
                <w:szCs w:val="20"/>
              </w:rPr>
              <w:softHyphen/>
              <w:t>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его в классе;</w:t>
            </w:r>
          </w:p>
          <w:p w:rsidR="001C7E2F" w:rsidRPr="00886AF6" w:rsidRDefault="0083338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59pt"/>
                <w:rFonts w:ascii="Times New Roman" w:hAnsi="Times New Roman"/>
                <w:sz w:val="20"/>
                <w:szCs w:val="20"/>
              </w:rPr>
              <w:t>выполнять задания из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электронного пособия</w:t>
            </w:r>
            <w:r w:rsidR="001C7E2F"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59pt"/>
                <w:rFonts w:ascii="Times New Roman" w:hAnsi="Times New Roman"/>
                <w:sz w:val="20"/>
                <w:szCs w:val="20"/>
              </w:rPr>
              <w:t>работать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9pt"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</w:t>
            </w:r>
            <w:r w:rsidRPr="00886AF6">
              <w:rPr>
                <w:rStyle w:val="9pt"/>
                <w:sz w:val="20"/>
                <w:szCs w:val="20"/>
              </w:rPr>
              <w:t xml:space="preserve"> 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</w:t>
            </w:r>
            <w:r w:rsidRPr="00886AF6">
              <w:rPr>
                <w:rStyle w:val="9pt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833382" w:rsidRPr="00886AF6" w:rsidTr="00886AF6">
        <w:trPr>
          <w:trHeight w:val="243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82" w:rsidRPr="00886AF6" w:rsidRDefault="00833382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РАЗДЕЛ «СОВРЕМЕННАЯ РОССИЯ» (9ч)</w:t>
            </w:r>
          </w:p>
        </w:tc>
      </w:tr>
      <w:tr w:rsidR="001C7E2F" w:rsidRPr="00886AF6" w:rsidTr="00DC36E9">
        <w:trPr>
          <w:trHeight w:val="2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2F" w:rsidRPr="00886AF6" w:rsidRDefault="0083338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Россия – многонациональная страна. Конституция – Основной закон Российской Федерации. Права ребёнка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Основной</w:t>
            </w:r>
            <w:r w:rsidR="00833382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закон России и права человека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Понятие о федеративном устройстве России. Многонациональный характер населения России. Конституция — ос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новной закон страны. Все</w:t>
            </w:r>
            <w:r w:rsidR="00833382" w:rsidRPr="00886AF6">
              <w:rPr>
                <w:rFonts w:ascii="Times New Roman" w:hAnsi="Times New Roman"/>
                <w:sz w:val="20"/>
                <w:szCs w:val="20"/>
              </w:rPr>
              <w:t>общая Декла</w:t>
            </w:r>
            <w:r w:rsidR="00833382" w:rsidRPr="00886AF6">
              <w:rPr>
                <w:rFonts w:ascii="Times New Roman" w:hAnsi="Times New Roman"/>
                <w:sz w:val="20"/>
                <w:szCs w:val="20"/>
              </w:rPr>
              <w:softHyphen/>
              <w:t>рация прав человека,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Конвенция о правах ребенка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59pt"/>
                <w:rFonts w:ascii="Times New Roman" w:hAnsi="Times New Roman"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стремиться ее выполнить,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9pt"/>
                <w:sz w:val="20"/>
                <w:szCs w:val="20"/>
              </w:rPr>
              <w:t>находить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r w:rsidRPr="00886AF6">
              <w:rPr>
                <w:rStyle w:val="5pt"/>
                <w:b/>
                <w:sz w:val="20"/>
                <w:szCs w:val="20"/>
              </w:rPr>
              <w:t xml:space="preserve"> политико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-административной карте</w:t>
            </w:r>
            <w:r w:rsidRPr="00886AF6">
              <w:rPr>
                <w:rStyle w:val="9pt"/>
                <w:sz w:val="20"/>
                <w:szCs w:val="20"/>
              </w:rPr>
              <w:t xml:space="preserve"> </w:t>
            </w:r>
            <w:r w:rsidRPr="00886AF6">
              <w:rPr>
                <w:rStyle w:val="9pt"/>
                <w:b w:val="0"/>
                <w:sz w:val="20"/>
                <w:szCs w:val="20"/>
              </w:rPr>
              <w:t>Р</w:t>
            </w:r>
            <w:r w:rsidR="00833382" w:rsidRPr="00886AF6">
              <w:rPr>
                <w:rStyle w:val="9pt"/>
                <w:b w:val="0"/>
                <w:sz w:val="20"/>
                <w:szCs w:val="20"/>
              </w:rPr>
              <w:t xml:space="preserve">оссийской Федерации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края, области, республи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ки автономные округа, автономные области, города федерального значения;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59pt"/>
                <w:rFonts w:ascii="Times New Roman" w:hAnsi="Times New Roman"/>
                <w:sz w:val="20"/>
                <w:szCs w:val="20"/>
              </w:rPr>
              <w:t>анализировать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закреплённые в Конвенции права ребенка;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9pt"/>
                <w:sz w:val="20"/>
                <w:szCs w:val="20"/>
              </w:rPr>
              <w:t>обсуждать,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как права одного человека соотносятся с правами других людей;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59pt"/>
                <w:rFonts w:ascii="Times New Roman" w:hAnsi="Times New Roman"/>
                <w:sz w:val="20"/>
                <w:szCs w:val="20"/>
              </w:rPr>
              <w:t>выполнять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задания из эле</w:t>
            </w:r>
            <w:r w:rsidR="00833382" w:rsidRPr="00886AF6">
              <w:rPr>
                <w:rFonts w:ascii="Times New Roman" w:hAnsi="Times New Roman"/>
                <w:sz w:val="20"/>
                <w:szCs w:val="20"/>
              </w:rPr>
              <w:t>ктронного приложения к учебнику;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9pt"/>
                <w:sz w:val="20"/>
                <w:szCs w:val="20"/>
              </w:rPr>
              <w:t>готовить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проекты </w:t>
            </w:r>
            <w:r w:rsidR="00833382" w:rsidRPr="00886AF6">
              <w:rPr>
                <w:rFonts w:ascii="Times New Roman" w:hAnsi="Times New Roman"/>
                <w:sz w:val="20"/>
                <w:szCs w:val="20"/>
              </w:rPr>
              <w:t>«Декларации прав…»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(членов семьи, учащихся класса, учи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телей и учащихся</w:t>
            </w:r>
            <w:r w:rsidR="00833382" w:rsidRPr="00886AF6">
              <w:rPr>
                <w:rFonts w:ascii="Times New Roman" w:hAnsi="Times New Roman"/>
                <w:sz w:val="20"/>
                <w:szCs w:val="20"/>
              </w:rPr>
              <w:t>)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86AF6">
              <w:rPr>
                <w:rStyle w:val="9pt"/>
                <w:sz w:val="20"/>
                <w:szCs w:val="20"/>
              </w:rPr>
              <w:t xml:space="preserve"> обсуждать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3382" w:rsidRPr="00886AF6">
              <w:rPr>
                <w:rFonts w:ascii="Times New Roman" w:hAnsi="Times New Roman"/>
                <w:sz w:val="20"/>
                <w:szCs w:val="20"/>
              </w:rPr>
              <w:t xml:space="preserve">их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в классе: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9pt"/>
                <w:sz w:val="20"/>
                <w:szCs w:val="20"/>
              </w:rPr>
              <w:t>работать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6pt"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</w:t>
            </w:r>
            <w:r w:rsidRPr="00886AF6">
              <w:rPr>
                <w:rStyle w:val="6pt"/>
                <w:sz w:val="20"/>
                <w:szCs w:val="20"/>
              </w:rPr>
              <w:t xml:space="preserve"> 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</w:t>
            </w:r>
            <w:r w:rsidRPr="00886AF6">
              <w:rPr>
                <w:rStyle w:val="6pt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1C7E2F" w:rsidRPr="00886AF6" w:rsidTr="00DC36E9">
        <w:trPr>
          <w:trHeight w:val="2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2F" w:rsidRPr="00886AF6" w:rsidRDefault="0083338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 xml:space="preserve">Президент Российской Федерации – глава государства. Президент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Российской Федерации – гарант Конституции Российской Федерации, прав и свобод человека и гражданина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2F" w:rsidRPr="00886AF6" w:rsidRDefault="00833382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Мы – граждане России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Понятие о гражданстве. Права и обя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занности гражданина России. Государ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ственное устройство Российской Феде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</w: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рации: Президент, Федеральное собра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ние, Правительство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9pt"/>
                <w:sz w:val="20"/>
                <w:szCs w:val="20"/>
              </w:rPr>
              <w:lastRenderedPageBreak/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стремиться её выполнить;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pt"/>
                <w:b/>
                <w:sz w:val="20"/>
                <w:szCs w:val="20"/>
              </w:rPr>
              <w:t>различать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права и обязанности гражданина,</w:t>
            </w:r>
            <w:r w:rsidRPr="00886AF6">
              <w:rPr>
                <w:rStyle w:val="6pt"/>
                <w:sz w:val="20"/>
                <w:szCs w:val="20"/>
              </w:rPr>
              <w:t xml:space="preserve"> </w:t>
            </w:r>
            <w:r w:rsidRPr="00886AF6">
              <w:rPr>
                <w:rStyle w:val="6pt"/>
                <w:b/>
                <w:sz w:val="20"/>
                <w:szCs w:val="20"/>
              </w:rPr>
              <w:t>устанавливать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их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взаимосвязь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pt"/>
                <w:b/>
                <w:sz w:val="20"/>
                <w:szCs w:val="20"/>
              </w:rPr>
              <w:t>различать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прерогативы Президента, Федерального собрания и Правитель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ства;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pt"/>
                <w:b/>
                <w:sz w:val="20"/>
                <w:szCs w:val="20"/>
              </w:rPr>
              <w:lastRenderedPageBreak/>
              <w:t>следить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за государственными делами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 программам новостей</w:t>
            </w:r>
            <w:r w:rsidRPr="00886AF6">
              <w:rPr>
                <w:rStyle w:val="6pt"/>
                <w:sz w:val="20"/>
                <w:szCs w:val="20"/>
              </w:rPr>
              <w:t xml:space="preserve"> ТВ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 печат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ным средствам массовой информации;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pt"/>
                <w:b/>
                <w:sz w:val="20"/>
                <w:szCs w:val="20"/>
              </w:rPr>
              <w:t>моделировать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деятельность депутата (вносить предложения по законопроек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там в ходе ролевой игры);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9pt"/>
                <w:sz w:val="20"/>
                <w:szCs w:val="20"/>
              </w:rPr>
              <w:t>работать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6pt"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</w:t>
            </w:r>
            <w:r w:rsidRPr="00886AF6">
              <w:rPr>
                <w:rStyle w:val="6pt"/>
                <w:sz w:val="20"/>
                <w:szCs w:val="20"/>
              </w:rPr>
              <w:t xml:space="preserve"> 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</w:t>
            </w:r>
            <w:r w:rsidRPr="00886AF6">
              <w:rPr>
                <w:rStyle w:val="6pt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1C7E2F" w:rsidRPr="00886AF6" w:rsidTr="00DC36E9">
        <w:trPr>
          <w:trHeight w:val="2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2F" w:rsidRPr="00886AF6" w:rsidRDefault="00833382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Государственная символика России: Государственный герб России, Государственный флаг России, </w:t>
            </w:r>
            <w:r w:rsidR="005402C3" w:rsidRPr="00886AF6">
              <w:rPr>
                <w:rFonts w:ascii="Times New Roman" w:hAnsi="Times New Roman"/>
                <w:sz w:val="20"/>
                <w:szCs w:val="20"/>
              </w:rPr>
              <w:t>Государственный гимн России; правила поведения при прослушивании гимна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2F" w:rsidRPr="00886AF6" w:rsidRDefault="00833382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Славные символы России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Государственные герб, флаг и гимн, их история, значение в жизни государства и общества. Уважение к государствен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ным символам — уважение к родной стране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9pt"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стремиться её выполнить;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pt"/>
                <w:b/>
                <w:sz w:val="20"/>
                <w:szCs w:val="20"/>
              </w:rPr>
              <w:t>знакомиться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особенностями герба Российской Федерации, его историей, символикой,</w:t>
            </w:r>
            <w:r w:rsidRPr="00886AF6">
              <w:rPr>
                <w:rStyle w:val="6pt"/>
                <w:sz w:val="20"/>
                <w:szCs w:val="20"/>
              </w:rPr>
              <w:t xml:space="preserve"> </w:t>
            </w:r>
            <w:r w:rsidRPr="00886AF6">
              <w:rPr>
                <w:rStyle w:val="6pt"/>
                <w:b/>
                <w:sz w:val="20"/>
                <w:szCs w:val="20"/>
              </w:rPr>
              <w:t>отличать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герб России от гербов других государств;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pt"/>
                <w:b/>
                <w:sz w:val="20"/>
                <w:szCs w:val="20"/>
              </w:rPr>
              <w:t>знакомиться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Государственным флагом России, его историей, с Красным знаменем Победы;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pt"/>
                <w:b/>
                <w:sz w:val="20"/>
                <w:szCs w:val="20"/>
              </w:rPr>
              <w:t>выучить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текст гимна России,</w:t>
            </w:r>
            <w:r w:rsidRPr="00886AF6">
              <w:rPr>
                <w:rStyle w:val="6pt"/>
                <w:b/>
                <w:sz w:val="20"/>
                <w:szCs w:val="20"/>
              </w:rPr>
              <w:t xml:space="preserve"> знакомиться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правилами его исполнения, с историей гимна России,</w:t>
            </w:r>
            <w:r w:rsidRPr="00886AF6">
              <w:rPr>
                <w:rStyle w:val="6pt"/>
                <w:sz w:val="20"/>
                <w:szCs w:val="20"/>
              </w:rPr>
              <w:t xml:space="preserve"> </w:t>
            </w:r>
            <w:r w:rsidRPr="00886AF6">
              <w:rPr>
                <w:rStyle w:val="6pt"/>
                <w:b/>
                <w:sz w:val="20"/>
                <w:szCs w:val="20"/>
              </w:rPr>
              <w:t>отличать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гимн Российской Федерации от гимнов других государств;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9pt"/>
                <w:sz w:val="20"/>
                <w:szCs w:val="20"/>
              </w:rPr>
              <w:t>обсуждать,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зачем государству нужны символы;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9pt"/>
                <w:sz w:val="20"/>
                <w:szCs w:val="20"/>
              </w:rPr>
              <w:t>моделировать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символы своего класса, семьи;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</w:t>
            </w:r>
            <w:r w:rsidRPr="00886AF6">
              <w:rPr>
                <w:rStyle w:val="af"/>
                <w:sz w:val="20"/>
                <w:szCs w:val="20"/>
              </w:rPr>
              <w:t xml:space="preserve"> 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</w:t>
            </w:r>
            <w:r w:rsidRPr="00886AF6">
              <w:rPr>
                <w:rStyle w:val="af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1C7E2F" w:rsidRPr="00886AF6" w:rsidTr="00DC36E9">
        <w:trPr>
          <w:trHeight w:val="2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2F" w:rsidRPr="00886AF6" w:rsidRDefault="005402C3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Праздник в жизни общества как средство укрепления общественной солидарности и упрочения духовно-нравственных связей между соотечественниками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2F" w:rsidRPr="00886AF6" w:rsidRDefault="005402C3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Такие разные праздники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Праздники в жизни человека, семьи, страны. День России, День Государ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ственного флага Российской Федера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ции, День народного единства, День Конституции, День защитника Отече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ства, День Победы, Новый год, Рожде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ство Христово, Международный жен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ский день, День весны и труда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9pt"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учебную задачу урока и стремиться её выполнить;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pt"/>
                <w:b/>
                <w:sz w:val="20"/>
                <w:szCs w:val="20"/>
              </w:rPr>
              <w:t>различать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праздники государственны</w:t>
            </w:r>
            <w:r w:rsidR="005402C3" w:rsidRPr="00886AF6">
              <w:rPr>
                <w:rFonts w:ascii="Times New Roman" w:hAnsi="Times New Roman"/>
                <w:sz w:val="20"/>
                <w:szCs w:val="20"/>
              </w:rPr>
              <w:t xml:space="preserve">е, профессиональные,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родные, семейные;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pt"/>
                <w:b/>
                <w:sz w:val="20"/>
                <w:szCs w:val="20"/>
              </w:rPr>
              <w:t>знакомиться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праздниками и Памятными днями России, обсуждать их зна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чение для страны и каждого её гражданина;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pt"/>
                <w:b/>
                <w:sz w:val="20"/>
                <w:szCs w:val="20"/>
              </w:rPr>
              <w:t>выяснять</w:t>
            </w:r>
            <w:r w:rsidRPr="00886AF6">
              <w:rPr>
                <w:rStyle w:val="6pt"/>
                <w:sz w:val="20"/>
                <w:szCs w:val="20"/>
              </w:rPr>
              <w:t>,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используя краеведческую литературу, какие праздники отмечают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ся в крае, где живут учащиеся;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9pt"/>
                <w:sz w:val="20"/>
                <w:szCs w:val="20"/>
              </w:rPr>
              <w:t>рассказывать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своих любимых праздниках;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pt"/>
                <w:b/>
                <w:sz w:val="20"/>
                <w:szCs w:val="20"/>
              </w:rPr>
              <w:t xml:space="preserve">работать </w:t>
            </w:r>
            <w:proofErr w:type="gramStart"/>
            <w:r w:rsidRPr="00886AF6">
              <w:rPr>
                <w:rStyle w:val="6pt"/>
                <w:b/>
                <w:sz w:val="20"/>
                <w:szCs w:val="20"/>
              </w:rPr>
              <w:t>со</w:t>
            </w:r>
            <w:proofErr w:type="gramEnd"/>
            <w:r w:rsidRPr="00886AF6">
              <w:rPr>
                <w:rStyle w:val="6pt"/>
                <w:b/>
                <w:sz w:val="20"/>
                <w:szCs w:val="20"/>
              </w:rPr>
              <w:t xml:space="preserve"> взрослыми: составлять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календарь профессиональных праздни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ков в соответствии с профессиями родителей;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- 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</w:t>
            </w:r>
            <w:r w:rsidRPr="00886AF6">
              <w:rPr>
                <w:rStyle w:val="af"/>
                <w:sz w:val="20"/>
                <w:szCs w:val="20"/>
              </w:rPr>
              <w:t xml:space="preserve"> 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</w:t>
            </w:r>
            <w:r w:rsidRPr="00886AF6">
              <w:rPr>
                <w:rStyle w:val="af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1C7E2F" w:rsidRPr="00886AF6" w:rsidTr="00DC36E9">
        <w:trPr>
          <w:trHeight w:val="2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2F" w:rsidRPr="00886AF6" w:rsidRDefault="005402C3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Города России. Народы, населяющие Россию, их обычаи, характерные особенности быта (по выбору). Уважительное отношение к своему и другим народам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2F" w:rsidRPr="00886AF6" w:rsidRDefault="005402C3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Путешествие по России (3 ч)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Регионы и города России, их история, важнейшие достопримечательности. Народы России, особенности их тради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ционной культуры. Знаменитые сооте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чественники, уважение к их вкладу в историю и культуру России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9pt"/>
                <w:sz w:val="20"/>
                <w:szCs w:val="20"/>
              </w:rPr>
              <w:t>Понимать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учебные задачи уроков и стремиться их выполнить;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pt"/>
                <w:b/>
                <w:sz w:val="20"/>
                <w:szCs w:val="20"/>
              </w:rPr>
              <w:t>знакомиться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 материалам учебника и дополнительной литературе с реги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онами, городами, народами России;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pt"/>
                <w:b/>
                <w:sz w:val="20"/>
                <w:szCs w:val="20"/>
              </w:rPr>
              <w:t>совершать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виртуальные экскурсии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 помощью Интернета в разные города России, 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посещать музеи,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02C3"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знакомиться </w:t>
            </w:r>
            <w:r w:rsidR="005402C3" w:rsidRPr="00886AF6">
              <w:rPr>
                <w:rFonts w:ascii="Times New Roman" w:hAnsi="Times New Roman"/>
                <w:sz w:val="20"/>
                <w:szCs w:val="20"/>
              </w:rPr>
              <w:t>с памятниками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истории и культуры;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pt"/>
                <w:b/>
                <w:sz w:val="20"/>
                <w:szCs w:val="20"/>
              </w:rPr>
              <w:t>рассказывать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по личным впечатлениям о разных уголках России,</w:t>
            </w:r>
            <w:r w:rsidRPr="00886AF6">
              <w:rPr>
                <w:rStyle w:val="6pt"/>
                <w:sz w:val="20"/>
                <w:szCs w:val="20"/>
              </w:rPr>
              <w:t xml:space="preserve"> </w:t>
            </w:r>
            <w:r w:rsidRPr="00886AF6">
              <w:rPr>
                <w:rStyle w:val="6pt"/>
                <w:b/>
                <w:sz w:val="20"/>
                <w:szCs w:val="20"/>
              </w:rPr>
              <w:t>демон</w:t>
            </w:r>
            <w:r w:rsidRPr="00886AF6">
              <w:rPr>
                <w:rStyle w:val="6pt"/>
                <w:b/>
                <w:sz w:val="20"/>
                <w:szCs w:val="20"/>
              </w:rPr>
              <w:softHyphen/>
              <w:t>стрировать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фотографии, сувениры;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pt"/>
                <w:b/>
                <w:sz w:val="20"/>
                <w:szCs w:val="20"/>
              </w:rPr>
              <w:t>анализировать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886AF6">
              <w:rPr>
                <w:rStyle w:val="6pt"/>
                <w:sz w:val="20"/>
                <w:szCs w:val="20"/>
              </w:rPr>
              <w:t xml:space="preserve"> </w:t>
            </w:r>
            <w:r w:rsidRPr="00886AF6">
              <w:rPr>
                <w:rStyle w:val="6pt"/>
                <w:b/>
                <w:sz w:val="20"/>
                <w:szCs w:val="20"/>
              </w:rPr>
              <w:t>сравнивать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гербы городов России,</w:t>
            </w:r>
            <w:r w:rsidRPr="00886AF6">
              <w:rPr>
                <w:rStyle w:val="6pt"/>
                <w:sz w:val="20"/>
                <w:szCs w:val="20"/>
              </w:rPr>
              <w:t xml:space="preserve"> выяснять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их символику;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lastRenderedPageBreak/>
              <w:t>пользуясь информацией из различных источников,</w:t>
            </w:r>
            <w:r w:rsidRPr="00886AF6">
              <w:rPr>
                <w:rStyle w:val="6pt"/>
                <w:sz w:val="20"/>
                <w:szCs w:val="20"/>
              </w:rPr>
              <w:t xml:space="preserve"> </w:t>
            </w:r>
            <w:r w:rsidRPr="00886AF6">
              <w:rPr>
                <w:rStyle w:val="6pt"/>
                <w:b/>
                <w:sz w:val="20"/>
                <w:szCs w:val="20"/>
              </w:rPr>
              <w:t>готовить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 сообщения (со</w:t>
            </w:r>
            <w:r w:rsidRPr="00886AF6">
              <w:rPr>
                <w:rFonts w:ascii="Times New Roman" w:hAnsi="Times New Roman"/>
                <w:b/>
                <w:sz w:val="20"/>
                <w:szCs w:val="20"/>
              </w:rPr>
              <w:softHyphen/>
              <w:t>чинения)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о регионах, городах, народах России, знаменитых соотечественниках (по своему выбору);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af"/>
                <w:sz w:val="20"/>
                <w:szCs w:val="20"/>
              </w:rPr>
              <w:t>- формулировать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выводы из изученного материала,</w:t>
            </w:r>
            <w:r w:rsidRPr="00886AF6">
              <w:rPr>
                <w:rStyle w:val="af"/>
                <w:sz w:val="20"/>
                <w:szCs w:val="20"/>
              </w:rPr>
              <w:t xml:space="preserve"> отвечать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на итоговые во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просы и</w:t>
            </w:r>
            <w:r w:rsidRPr="00886AF6">
              <w:rPr>
                <w:rStyle w:val="af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достижения на уроке</w:t>
            </w:r>
          </w:p>
        </w:tc>
      </w:tr>
      <w:tr w:rsidR="001C7E2F" w:rsidRPr="00886AF6" w:rsidTr="00DC36E9">
        <w:trPr>
          <w:trHeight w:val="2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 xml:space="preserve">Проверим себя </w:t>
            </w:r>
            <w:r w:rsidR="005402C3" w:rsidRPr="00886AF6">
              <w:rPr>
                <w:rFonts w:ascii="Times New Roman" w:hAnsi="Times New Roman"/>
                <w:b/>
                <w:sz w:val="20"/>
                <w:szCs w:val="20"/>
              </w:rPr>
              <w:t>и оценим свои достижения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Проверка знаний и умений. Формиро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вание адекватной оценки своих достижений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9pt"/>
                <w:sz w:val="20"/>
                <w:szCs w:val="20"/>
              </w:rPr>
              <w:t>Выполнять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тесты с выбором ответа;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9pt"/>
                <w:sz w:val="20"/>
                <w:szCs w:val="20"/>
              </w:rPr>
              <w:t>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правильность/неправильность предложенных ответов;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адекватно</w:t>
            </w:r>
            <w:r w:rsidRPr="00886AF6">
              <w:rPr>
                <w:rStyle w:val="6pt"/>
                <w:sz w:val="20"/>
                <w:szCs w:val="20"/>
              </w:rPr>
              <w:t xml:space="preserve"> оценивать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свои знания в соответствии с набранными баллами</w:t>
            </w:r>
          </w:p>
        </w:tc>
      </w:tr>
      <w:tr w:rsidR="001C7E2F" w:rsidRPr="00886AF6" w:rsidTr="00DC36E9">
        <w:trPr>
          <w:trHeight w:val="2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2F" w:rsidRPr="00886AF6" w:rsidRDefault="005402C3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Человек и общество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2C3" w:rsidRPr="00886AF6" w:rsidRDefault="005402C3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b/>
                <w:sz w:val="20"/>
                <w:szCs w:val="20"/>
              </w:rPr>
              <w:t>Презентация проектов (по выбору)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Fonts w:ascii="Times New Roman" w:hAnsi="Times New Roman"/>
                <w:sz w:val="20"/>
                <w:szCs w:val="20"/>
              </w:rPr>
              <w:t>Презентация проектов с демонстраци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ей иллюстраций и других подготовлен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ных материалов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9pt"/>
                <w:sz w:val="20"/>
                <w:szCs w:val="20"/>
              </w:rPr>
              <w:t>В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процессе презентации проектов учащиеся демонстрируют умения: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9pt"/>
                <w:sz w:val="20"/>
                <w:szCs w:val="20"/>
              </w:rPr>
              <w:t>извлекать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информацию из дополнительных источников и Интернета;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9pt"/>
                <w:sz w:val="20"/>
                <w:szCs w:val="20"/>
              </w:rPr>
              <w:t>посещать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музеи,</w:t>
            </w:r>
            <w:r w:rsidRPr="00886AF6">
              <w:rPr>
                <w:rStyle w:val="9pt"/>
                <w:sz w:val="20"/>
                <w:szCs w:val="20"/>
              </w:rPr>
              <w:t xml:space="preserve"> обрабатывать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материалы экскурсий;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86AF6">
              <w:rPr>
                <w:rStyle w:val="9pt"/>
                <w:sz w:val="20"/>
                <w:szCs w:val="20"/>
              </w:rPr>
              <w:t>интервьюировать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старших членов семьи, других взрослых;</w:t>
            </w:r>
          </w:p>
          <w:p w:rsidR="001C7E2F" w:rsidRPr="00886AF6" w:rsidRDefault="001C7E2F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6pt"/>
                <w:b/>
                <w:sz w:val="20"/>
                <w:szCs w:val="20"/>
              </w:rPr>
              <w:t>готовить иллюстрации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 xml:space="preserve"> для презентац</w:t>
            </w:r>
            <w:r w:rsidR="005402C3" w:rsidRPr="00886AF6">
              <w:rPr>
                <w:rFonts w:ascii="Times New Roman" w:hAnsi="Times New Roman"/>
                <w:sz w:val="20"/>
                <w:szCs w:val="20"/>
              </w:rPr>
              <w:t xml:space="preserve">ии проекта (фотографии, </w:t>
            </w:r>
            <w:r w:rsidRPr="00886AF6">
              <w:rPr>
                <w:rFonts w:ascii="Times New Roman" w:hAnsi="Times New Roman"/>
                <w:sz w:val="20"/>
                <w:szCs w:val="20"/>
              </w:rPr>
              <w:t>ри</w:t>
            </w:r>
            <w:r w:rsidRPr="00886AF6">
              <w:rPr>
                <w:rFonts w:ascii="Times New Roman" w:hAnsi="Times New Roman"/>
                <w:sz w:val="20"/>
                <w:szCs w:val="20"/>
              </w:rPr>
              <w:softHyphen/>
              <w:t>сунки);</w:t>
            </w:r>
          </w:p>
          <w:p w:rsidR="005402C3" w:rsidRPr="00886AF6" w:rsidRDefault="005402C3" w:rsidP="00886AF6">
            <w:pPr>
              <w:pStyle w:val="a5"/>
              <w:rPr>
                <w:rStyle w:val="9pt"/>
                <w:b w:val="0"/>
                <w:bCs w:val="0"/>
                <w:sz w:val="20"/>
                <w:szCs w:val="20"/>
              </w:rPr>
            </w:pPr>
            <w:r w:rsidRPr="00886AF6">
              <w:rPr>
                <w:rStyle w:val="9pt"/>
                <w:sz w:val="20"/>
                <w:szCs w:val="20"/>
              </w:rPr>
              <w:t>готовить сообщения;</w:t>
            </w:r>
          </w:p>
          <w:p w:rsidR="005402C3" w:rsidRPr="00886AF6" w:rsidRDefault="005402C3" w:rsidP="00886AF6">
            <w:pPr>
              <w:pStyle w:val="a5"/>
              <w:rPr>
                <w:rStyle w:val="9pt"/>
                <w:b w:val="0"/>
                <w:bCs w:val="0"/>
                <w:sz w:val="20"/>
                <w:szCs w:val="20"/>
              </w:rPr>
            </w:pPr>
            <w:r w:rsidRPr="00886AF6">
              <w:rPr>
                <w:rStyle w:val="9pt"/>
                <w:sz w:val="20"/>
                <w:szCs w:val="20"/>
              </w:rPr>
              <w:t>выступать с сообщениями в классе;</w:t>
            </w:r>
          </w:p>
          <w:p w:rsidR="005402C3" w:rsidRPr="00886AF6" w:rsidRDefault="005402C3" w:rsidP="00886AF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6AF6">
              <w:rPr>
                <w:rStyle w:val="9pt"/>
                <w:sz w:val="20"/>
                <w:szCs w:val="20"/>
              </w:rPr>
              <w:t>оценивать свои достижения и достижения товарищей по выполнению проекта</w:t>
            </w:r>
          </w:p>
        </w:tc>
      </w:tr>
    </w:tbl>
    <w:p w:rsidR="000811BB" w:rsidRPr="00B9722F" w:rsidRDefault="000811BB" w:rsidP="000811BB">
      <w:pPr>
        <w:tabs>
          <w:tab w:val="left" w:pos="1260"/>
        </w:tabs>
        <w:autoSpaceDE w:val="0"/>
        <w:autoSpaceDN w:val="0"/>
        <w:adjustRightInd w:val="0"/>
        <w:rPr>
          <w:b/>
        </w:rPr>
      </w:pPr>
    </w:p>
    <w:tbl>
      <w:tblPr>
        <w:tblW w:w="0" w:type="auto"/>
        <w:jc w:val="center"/>
        <w:tblLook w:val="04A0"/>
      </w:tblPr>
      <w:tblGrid>
        <w:gridCol w:w="5211"/>
        <w:gridCol w:w="4503"/>
      </w:tblGrid>
      <w:tr w:rsidR="00CA43A3" w:rsidRPr="00B9722F" w:rsidTr="00D0653F">
        <w:trPr>
          <w:jc w:val="center"/>
        </w:trPr>
        <w:tc>
          <w:tcPr>
            <w:tcW w:w="5211" w:type="dxa"/>
          </w:tcPr>
          <w:p w:rsidR="00CA43A3" w:rsidRPr="00B9722F" w:rsidRDefault="00CA43A3" w:rsidP="00D0653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22F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CA43A3" w:rsidRPr="00B9722F" w:rsidRDefault="00CA43A3" w:rsidP="00D0653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22F">
              <w:rPr>
                <w:rFonts w:ascii="Times New Roman" w:hAnsi="Times New Roman"/>
                <w:sz w:val="24"/>
                <w:szCs w:val="24"/>
              </w:rPr>
              <w:t>Протокол заседания</w:t>
            </w:r>
          </w:p>
          <w:p w:rsidR="00CA43A3" w:rsidRPr="00B9722F" w:rsidRDefault="00CA43A3" w:rsidP="00D0653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22F">
              <w:rPr>
                <w:rFonts w:ascii="Times New Roman" w:hAnsi="Times New Roman"/>
                <w:sz w:val="24"/>
                <w:szCs w:val="24"/>
              </w:rPr>
              <w:t>методического объединения</w:t>
            </w:r>
          </w:p>
          <w:p w:rsidR="00CA43A3" w:rsidRPr="00B9722F" w:rsidRDefault="00CA43A3" w:rsidP="00D0653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22F">
              <w:rPr>
                <w:rFonts w:ascii="Times New Roman" w:hAnsi="Times New Roman"/>
                <w:sz w:val="24"/>
                <w:szCs w:val="24"/>
              </w:rPr>
              <w:t>учителей начальных</w:t>
            </w:r>
          </w:p>
          <w:p w:rsidR="00CA43A3" w:rsidRPr="00B9722F" w:rsidRDefault="00CA43A3" w:rsidP="00D0653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22F">
              <w:rPr>
                <w:rFonts w:ascii="Times New Roman" w:hAnsi="Times New Roman"/>
                <w:sz w:val="24"/>
                <w:szCs w:val="24"/>
              </w:rPr>
              <w:t>МБОУ СОШ № 85</w:t>
            </w:r>
          </w:p>
          <w:p w:rsidR="00CA43A3" w:rsidRPr="00B9722F" w:rsidRDefault="00CA43A3" w:rsidP="00D0653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22F">
              <w:rPr>
                <w:rFonts w:ascii="Times New Roman" w:hAnsi="Times New Roman"/>
                <w:sz w:val="24"/>
                <w:szCs w:val="24"/>
              </w:rPr>
              <w:t>от  «</w:t>
            </w:r>
            <w:r w:rsidR="00F4531D">
              <w:rPr>
                <w:rFonts w:ascii="Times New Roman" w:hAnsi="Times New Roman"/>
                <w:sz w:val="24"/>
                <w:szCs w:val="24"/>
              </w:rPr>
              <w:t>29</w:t>
            </w:r>
            <w:r w:rsidRPr="00B9722F">
              <w:rPr>
                <w:rFonts w:ascii="Times New Roman" w:hAnsi="Times New Roman"/>
                <w:sz w:val="24"/>
                <w:szCs w:val="24"/>
              </w:rPr>
              <w:t>»  августа 201</w:t>
            </w:r>
            <w:r w:rsidR="00F4531D">
              <w:rPr>
                <w:rFonts w:ascii="Times New Roman" w:hAnsi="Times New Roman"/>
                <w:sz w:val="24"/>
                <w:szCs w:val="24"/>
              </w:rPr>
              <w:t>9</w:t>
            </w:r>
            <w:r w:rsidRPr="00B9722F">
              <w:rPr>
                <w:rFonts w:ascii="Times New Roman" w:hAnsi="Times New Roman"/>
                <w:sz w:val="24"/>
                <w:szCs w:val="24"/>
              </w:rPr>
              <w:t xml:space="preserve"> года № 1</w:t>
            </w:r>
          </w:p>
          <w:p w:rsidR="00CA43A3" w:rsidRPr="00B9722F" w:rsidRDefault="00CA43A3" w:rsidP="00D0653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3A3" w:rsidRPr="00B9722F" w:rsidRDefault="00CA43A3" w:rsidP="00D0653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22F"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proofErr w:type="spellStart"/>
            <w:r w:rsidR="00F4531D">
              <w:rPr>
                <w:rFonts w:ascii="Times New Roman" w:hAnsi="Times New Roman"/>
                <w:sz w:val="24"/>
                <w:szCs w:val="24"/>
              </w:rPr>
              <w:t>Е.В.Шмигельская</w:t>
            </w:r>
            <w:proofErr w:type="spellEnd"/>
          </w:p>
          <w:p w:rsidR="00CA43A3" w:rsidRPr="00B9722F" w:rsidRDefault="00CA43A3" w:rsidP="00D0653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CA43A3" w:rsidRPr="00B9722F" w:rsidRDefault="00CA43A3" w:rsidP="00D0653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22F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CA43A3" w:rsidRPr="00B9722F" w:rsidRDefault="00CA43A3" w:rsidP="00D0653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3A3" w:rsidRPr="00B9722F" w:rsidRDefault="00CA43A3" w:rsidP="00D0653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3A3" w:rsidRPr="00B9722F" w:rsidRDefault="00CA43A3" w:rsidP="00D0653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22F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CA43A3" w:rsidRPr="00B9722F" w:rsidRDefault="00CA43A3" w:rsidP="00D0653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3A3" w:rsidRPr="00B9722F" w:rsidRDefault="00CA43A3" w:rsidP="00D0653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22F">
              <w:rPr>
                <w:rFonts w:ascii="Times New Roman" w:hAnsi="Times New Roman"/>
                <w:sz w:val="24"/>
                <w:szCs w:val="24"/>
              </w:rPr>
              <w:t>____________ Е.С.Демченко</w:t>
            </w:r>
          </w:p>
          <w:p w:rsidR="00CA43A3" w:rsidRPr="00B9722F" w:rsidRDefault="00CA43A3" w:rsidP="00D0653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3A3" w:rsidRPr="00B9722F" w:rsidRDefault="00CA43A3" w:rsidP="00F4531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22F">
              <w:rPr>
                <w:rFonts w:ascii="Times New Roman" w:hAnsi="Times New Roman"/>
                <w:sz w:val="24"/>
                <w:szCs w:val="24"/>
              </w:rPr>
              <w:t>«</w:t>
            </w:r>
            <w:r w:rsidR="00F4531D">
              <w:rPr>
                <w:rFonts w:ascii="Times New Roman" w:hAnsi="Times New Roman"/>
                <w:sz w:val="24"/>
                <w:szCs w:val="24"/>
              </w:rPr>
              <w:t>30</w:t>
            </w:r>
            <w:r w:rsidRPr="00B9722F">
              <w:rPr>
                <w:rFonts w:ascii="Times New Roman" w:hAnsi="Times New Roman"/>
                <w:sz w:val="24"/>
                <w:szCs w:val="24"/>
              </w:rPr>
              <w:t>» августа 201</w:t>
            </w:r>
            <w:r w:rsidR="00F4531D">
              <w:rPr>
                <w:rFonts w:ascii="Times New Roman" w:hAnsi="Times New Roman"/>
                <w:sz w:val="24"/>
                <w:szCs w:val="24"/>
              </w:rPr>
              <w:t>9</w:t>
            </w:r>
            <w:r w:rsidRPr="00B9722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0811BB" w:rsidRPr="00B9722F" w:rsidRDefault="000811BB" w:rsidP="000811BB">
      <w:pPr>
        <w:tabs>
          <w:tab w:val="left" w:pos="1260"/>
        </w:tabs>
        <w:autoSpaceDE w:val="0"/>
        <w:autoSpaceDN w:val="0"/>
        <w:adjustRightInd w:val="0"/>
        <w:ind w:left="644"/>
        <w:jc w:val="center"/>
        <w:rPr>
          <w:b/>
        </w:rPr>
      </w:pPr>
    </w:p>
    <w:p w:rsidR="000811BB" w:rsidRPr="00B9722F" w:rsidRDefault="000811BB" w:rsidP="000811BB">
      <w:pPr>
        <w:tabs>
          <w:tab w:val="left" w:pos="1260"/>
        </w:tabs>
        <w:autoSpaceDE w:val="0"/>
        <w:autoSpaceDN w:val="0"/>
        <w:adjustRightInd w:val="0"/>
        <w:ind w:left="644"/>
        <w:jc w:val="center"/>
        <w:rPr>
          <w:b/>
        </w:rPr>
      </w:pPr>
    </w:p>
    <w:p w:rsidR="000811BB" w:rsidRPr="00B9722F" w:rsidRDefault="000811BB" w:rsidP="000811BB">
      <w:pPr>
        <w:tabs>
          <w:tab w:val="left" w:pos="1260"/>
        </w:tabs>
        <w:autoSpaceDE w:val="0"/>
        <w:autoSpaceDN w:val="0"/>
        <w:adjustRightInd w:val="0"/>
        <w:ind w:left="644"/>
        <w:jc w:val="center"/>
        <w:rPr>
          <w:b/>
        </w:rPr>
      </w:pPr>
    </w:p>
    <w:p w:rsidR="000811BB" w:rsidRPr="00B9722F" w:rsidRDefault="000811BB" w:rsidP="000811BB">
      <w:pPr>
        <w:tabs>
          <w:tab w:val="left" w:pos="1260"/>
        </w:tabs>
        <w:autoSpaceDE w:val="0"/>
        <w:autoSpaceDN w:val="0"/>
        <w:adjustRightInd w:val="0"/>
        <w:ind w:left="644"/>
        <w:jc w:val="center"/>
        <w:rPr>
          <w:b/>
        </w:rPr>
      </w:pPr>
    </w:p>
    <w:p w:rsidR="000811BB" w:rsidRPr="00B9722F" w:rsidRDefault="000811BB" w:rsidP="000811BB">
      <w:pPr>
        <w:tabs>
          <w:tab w:val="left" w:pos="1260"/>
        </w:tabs>
        <w:autoSpaceDE w:val="0"/>
        <w:autoSpaceDN w:val="0"/>
        <w:adjustRightInd w:val="0"/>
        <w:ind w:left="644"/>
        <w:jc w:val="center"/>
        <w:rPr>
          <w:b/>
        </w:rPr>
      </w:pPr>
    </w:p>
    <w:p w:rsidR="000811BB" w:rsidRPr="00B9722F" w:rsidRDefault="000811BB" w:rsidP="000811BB">
      <w:pPr>
        <w:tabs>
          <w:tab w:val="left" w:pos="1260"/>
        </w:tabs>
        <w:autoSpaceDE w:val="0"/>
        <w:autoSpaceDN w:val="0"/>
        <w:adjustRightInd w:val="0"/>
        <w:ind w:left="644"/>
        <w:jc w:val="center"/>
        <w:rPr>
          <w:b/>
        </w:rPr>
      </w:pPr>
    </w:p>
    <w:p w:rsidR="000811BB" w:rsidRPr="00B9722F" w:rsidRDefault="000811BB" w:rsidP="000811BB">
      <w:pPr>
        <w:tabs>
          <w:tab w:val="left" w:pos="1260"/>
        </w:tabs>
        <w:autoSpaceDE w:val="0"/>
        <w:autoSpaceDN w:val="0"/>
        <w:adjustRightInd w:val="0"/>
        <w:ind w:left="644"/>
        <w:jc w:val="center"/>
        <w:rPr>
          <w:b/>
        </w:rPr>
      </w:pPr>
    </w:p>
    <w:p w:rsidR="000811BB" w:rsidRPr="00B9722F" w:rsidRDefault="000811BB" w:rsidP="000811BB">
      <w:pPr>
        <w:tabs>
          <w:tab w:val="left" w:pos="1260"/>
        </w:tabs>
        <w:autoSpaceDE w:val="0"/>
        <w:autoSpaceDN w:val="0"/>
        <w:adjustRightInd w:val="0"/>
        <w:ind w:left="644"/>
        <w:jc w:val="center"/>
        <w:rPr>
          <w:b/>
        </w:rPr>
      </w:pPr>
    </w:p>
    <w:p w:rsidR="000811BB" w:rsidRPr="00B9722F" w:rsidRDefault="000811BB" w:rsidP="000811BB">
      <w:pPr>
        <w:tabs>
          <w:tab w:val="left" w:pos="1260"/>
        </w:tabs>
        <w:autoSpaceDE w:val="0"/>
        <w:autoSpaceDN w:val="0"/>
        <w:adjustRightInd w:val="0"/>
        <w:ind w:left="644"/>
        <w:jc w:val="center"/>
        <w:rPr>
          <w:b/>
        </w:rPr>
      </w:pPr>
    </w:p>
    <w:p w:rsidR="000811BB" w:rsidRPr="00B9722F" w:rsidRDefault="000811BB" w:rsidP="000811BB">
      <w:pPr>
        <w:tabs>
          <w:tab w:val="left" w:pos="1260"/>
        </w:tabs>
        <w:autoSpaceDE w:val="0"/>
        <w:autoSpaceDN w:val="0"/>
        <w:adjustRightInd w:val="0"/>
        <w:ind w:left="644"/>
        <w:jc w:val="center"/>
        <w:rPr>
          <w:b/>
        </w:rPr>
      </w:pPr>
    </w:p>
    <w:p w:rsidR="000811BB" w:rsidRPr="00B9722F" w:rsidRDefault="000811BB" w:rsidP="005402C3">
      <w:pPr>
        <w:tabs>
          <w:tab w:val="left" w:pos="1260"/>
        </w:tabs>
        <w:autoSpaceDE w:val="0"/>
        <w:autoSpaceDN w:val="0"/>
        <w:adjustRightInd w:val="0"/>
        <w:ind w:left="644"/>
        <w:rPr>
          <w:b/>
        </w:rPr>
        <w:sectPr w:rsidR="000811BB" w:rsidRPr="00B9722F" w:rsidSect="00D0653F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F5019E" w:rsidRPr="00B9722F" w:rsidRDefault="00F5019E" w:rsidP="00F81F49"/>
    <w:sectPr w:rsidR="00F5019E" w:rsidRPr="00B9722F" w:rsidSect="00A75860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31D" w:rsidRDefault="0008031D" w:rsidP="00B50DE0">
      <w:r>
        <w:separator/>
      </w:r>
    </w:p>
  </w:endnote>
  <w:endnote w:type="continuationSeparator" w:id="0">
    <w:p w:rsidR="0008031D" w:rsidRDefault="0008031D" w:rsidP="00B50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41728"/>
      <w:docPartObj>
        <w:docPartGallery w:val="Page Numbers (Bottom of Page)"/>
        <w:docPartUnique/>
      </w:docPartObj>
    </w:sdtPr>
    <w:sdtContent>
      <w:p w:rsidR="00886AF6" w:rsidRDefault="00886AF6">
        <w:pPr>
          <w:pStyle w:val="a9"/>
          <w:jc w:val="center"/>
        </w:pPr>
        <w:fldSimple w:instr=" PAGE   \* MERGEFORMAT ">
          <w:r w:rsidR="00DC36E9">
            <w:rPr>
              <w:noProof/>
            </w:rPr>
            <w:t>83</w:t>
          </w:r>
        </w:fldSimple>
      </w:p>
    </w:sdtContent>
  </w:sdt>
  <w:p w:rsidR="00886AF6" w:rsidRDefault="00886AF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31D" w:rsidRDefault="0008031D" w:rsidP="00B50DE0">
      <w:r>
        <w:separator/>
      </w:r>
    </w:p>
  </w:footnote>
  <w:footnote w:type="continuationSeparator" w:id="0">
    <w:p w:rsidR="0008031D" w:rsidRDefault="0008031D" w:rsidP="00B50D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F4241">
      <w:start w:val="1"/>
      <w:numFmt w:val="bullet"/>
      <w:lvlText w:val="—"/>
      <w:lvlJc w:val="left"/>
      <w:rPr>
        <w:sz w:val="18"/>
        <w:szCs w:val="18"/>
      </w:rPr>
    </w:lvl>
    <w:lvl w:ilvl="1" w:tplc="000F4242">
      <w:start w:val="1"/>
      <w:numFmt w:val="bullet"/>
      <w:lvlText w:val="—"/>
      <w:lvlJc w:val="left"/>
      <w:rPr>
        <w:sz w:val="18"/>
        <w:szCs w:val="18"/>
      </w:rPr>
    </w:lvl>
    <w:lvl w:ilvl="2" w:tplc="000F4243">
      <w:start w:val="1"/>
      <w:numFmt w:val="bullet"/>
      <w:lvlText w:val="—"/>
      <w:lvlJc w:val="left"/>
      <w:rPr>
        <w:sz w:val="18"/>
        <w:szCs w:val="18"/>
      </w:rPr>
    </w:lvl>
    <w:lvl w:ilvl="3" w:tplc="000F4244">
      <w:start w:val="1"/>
      <w:numFmt w:val="bullet"/>
      <w:lvlText w:val="—"/>
      <w:lvlJc w:val="left"/>
      <w:rPr>
        <w:sz w:val="18"/>
        <w:szCs w:val="18"/>
      </w:rPr>
    </w:lvl>
    <w:lvl w:ilvl="4" w:tplc="000F4245">
      <w:start w:val="1"/>
      <w:numFmt w:val="bullet"/>
      <w:lvlText w:val="—"/>
      <w:lvlJc w:val="left"/>
      <w:rPr>
        <w:sz w:val="18"/>
        <w:szCs w:val="18"/>
      </w:rPr>
    </w:lvl>
    <w:lvl w:ilvl="5" w:tplc="000F4246">
      <w:start w:val="1"/>
      <w:numFmt w:val="bullet"/>
      <w:lvlText w:val="—"/>
      <w:lvlJc w:val="left"/>
      <w:rPr>
        <w:sz w:val="18"/>
        <w:szCs w:val="18"/>
      </w:rPr>
    </w:lvl>
    <w:lvl w:ilvl="6" w:tplc="000F4247">
      <w:start w:val="1"/>
      <w:numFmt w:val="bullet"/>
      <w:lvlText w:val="—"/>
      <w:lvlJc w:val="left"/>
      <w:rPr>
        <w:sz w:val="18"/>
        <w:szCs w:val="18"/>
      </w:rPr>
    </w:lvl>
    <w:lvl w:ilvl="7" w:tplc="000F4248">
      <w:start w:val="1"/>
      <w:numFmt w:val="bullet"/>
      <w:lvlText w:val="—"/>
      <w:lvlJc w:val="left"/>
      <w:rPr>
        <w:sz w:val="18"/>
        <w:szCs w:val="18"/>
      </w:rPr>
    </w:lvl>
    <w:lvl w:ilvl="8" w:tplc="000F4249">
      <w:start w:val="1"/>
      <w:numFmt w:val="bullet"/>
      <w:lvlText w:val="—"/>
      <w:lvlJc w:val="left"/>
      <w:rPr>
        <w:sz w:val="18"/>
        <w:szCs w:val="18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—"/>
      <w:lvlJc w:val="left"/>
      <w:rPr>
        <w:sz w:val="18"/>
        <w:szCs w:val="18"/>
      </w:rPr>
    </w:lvl>
    <w:lvl w:ilvl="1" w:tplc="000F424B">
      <w:start w:val="1"/>
      <w:numFmt w:val="bullet"/>
      <w:lvlText w:val="—"/>
      <w:lvlJc w:val="left"/>
      <w:rPr>
        <w:sz w:val="18"/>
        <w:szCs w:val="18"/>
      </w:rPr>
    </w:lvl>
    <w:lvl w:ilvl="2" w:tplc="000F424C">
      <w:start w:val="1"/>
      <w:numFmt w:val="bullet"/>
      <w:lvlText w:val="—"/>
      <w:lvlJc w:val="left"/>
      <w:rPr>
        <w:sz w:val="18"/>
        <w:szCs w:val="18"/>
      </w:rPr>
    </w:lvl>
    <w:lvl w:ilvl="3" w:tplc="000F424D">
      <w:start w:val="1"/>
      <w:numFmt w:val="bullet"/>
      <w:lvlText w:val="—"/>
      <w:lvlJc w:val="left"/>
      <w:rPr>
        <w:sz w:val="18"/>
        <w:szCs w:val="18"/>
      </w:rPr>
    </w:lvl>
    <w:lvl w:ilvl="4" w:tplc="000F424E">
      <w:start w:val="1"/>
      <w:numFmt w:val="bullet"/>
      <w:lvlText w:val="—"/>
      <w:lvlJc w:val="left"/>
      <w:rPr>
        <w:sz w:val="18"/>
        <w:szCs w:val="18"/>
      </w:rPr>
    </w:lvl>
    <w:lvl w:ilvl="5" w:tplc="000F424F">
      <w:start w:val="1"/>
      <w:numFmt w:val="bullet"/>
      <w:lvlText w:val="—"/>
      <w:lvlJc w:val="left"/>
      <w:rPr>
        <w:sz w:val="18"/>
        <w:szCs w:val="18"/>
      </w:rPr>
    </w:lvl>
    <w:lvl w:ilvl="6" w:tplc="000F4250">
      <w:start w:val="1"/>
      <w:numFmt w:val="bullet"/>
      <w:lvlText w:val="—"/>
      <w:lvlJc w:val="left"/>
      <w:rPr>
        <w:sz w:val="18"/>
        <w:szCs w:val="18"/>
      </w:rPr>
    </w:lvl>
    <w:lvl w:ilvl="7" w:tplc="000F4251">
      <w:start w:val="1"/>
      <w:numFmt w:val="bullet"/>
      <w:lvlText w:val="—"/>
      <w:lvlJc w:val="left"/>
      <w:rPr>
        <w:sz w:val="18"/>
        <w:szCs w:val="18"/>
      </w:rPr>
    </w:lvl>
    <w:lvl w:ilvl="8" w:tplc="000F4252">
      <w:start w:val="1"/>
      <w:numFmt w:val="bullet"/>
      <w:lvlText w:val="—"/>
      <w:lvlJc w:val="left"/>
      <w:rPr>
        <w:sz w:val="18"/>
        <w:szCs w:val="18"/>
      </w:rPr>
    </w:lvl>
  </w:abstractNum>
  <w:abstractNum w:abstractNumId="2">
    <w:nsid w:val="00000005"/>
    <w:multiLevelType w:val="hybridMultilevel"/>
    <w:tmpl w:val="00000004"/>
    <w:lvl w:ilvl="0" w:tplc="000F4253">
      <w:start w:val="1"/>
      <w:numFmt w:val="bullet"/>
      <w:lvlText w:val="—"/>
      <w:lvlJc w:val="left"/>
      <w:rPr>
        <w:sz w:val="18"/>
        <w:szCs w:val="18"/>
      </w:rPr>
    </w:lvl>
    <w:lvl w:ilvl="1" w:tplc="000F4254">
      <w:start w:val="1"/>
      <w:numFmt w:val="bullet"/>
      <w:lvlText w:val="—"/>
      <w:lvlJc w:val="left"/>
      <w:rPr>
        <w:sz w:val="18"/>
        <w:szCs w:val="18"/>
      </w:rPr>
    </w:lvl>
    <w:lvl w:ilvl="2" w:tplc="000F4255">
      <w:start w:val="1"/>
      <w:numFmt w:val="bullet"/>
      <w:lvlText w:val="—"/>
      <w:lvlJc w:val="left"/>
      <w:rPr>
        <w:sz w:val="18"/>
        <w:szCs w:val="18"/>
      </w:rPr>
    </w:lvl>
    <w:lvl w:ilvl="3" w:tplc="000F4256">
      <w:start w:val="1"/>
      <w:numFmt w:val="bullet"/>
      <w:lvlText w:val="—"/>
      <w:lvlJc w:val="left"/>
      <w:rPr>
        <w:sz w:val="18"/>
        <w:szCs w:val="18"/>
      </w:rPr>
    </w:lvl>
    <w:lvl w:ilvl="4" w:tplc="000F4257">
      <w:start w:val="1"/>
      <w:numFmt w:val="bullet"/>
      <w:lvlText w:val="—"/>
      <w:lvlJc w:val="left"/>
      <w:rPr>
        <w:sz w:val="18"/>
        <w:szCs w:val="18"/>
      </w:rPr>
    </w:lvl>
    <w:lvl w:ilvl="5" w:tplc="000F4258">
      <w:start w:val="1"/>
      <w:numFmt w:val="bullet"/>
      <w:lvlText w:val="—"/>
      <w:lvlJc w:val="left"/>
      <w:rPr>
        <w:sz w:val="18"/>
        <w:szCs w:val="18"/>
      </w:rPr>
    </w:lvl>
    <w:lvl w:ilvl="6" w:tplc="000F4259">
      <w:start w:val="1"/>
      <w:numFmt w:val="bullet"/>
      <w:lvlText w:val="—"/>
      <w:lvlJc w:val="left"/>
      <w:rPr>
        <w:sz w:val="18"/>
        <w:szCs w:val="18"/>
      </w:rPr>
    </w:lvl>
    <w:lvl w:ilvl="7" w:tplc="000F425A">
      <w:start w:val="1"/>
      <w:numFmt w:val="bullet"/>
      <w:lvlText w:val="—"/>
      <w:lvlJc w:val="left"/>
      <w:rPr>
        <w:sz w:val="18"/>
        <w:szCs w:val="18"/>
      </w:rPr>
    </w:lvl>
    <w:lvl w:ilvl="8" w:tplc="000F425B">
      <w:start w:val="1"/>
      <w:numFmt w:val="bullet"/>
      <w:lvlText w:val="—"/>
      <w:lvlJc w:val="left"/>
      <w:rPr>
        <w:sz w:val="18"/>
        <w:szCs w:val="18"/>
      </w:rPr>
    </w:lvl>
  </w:abstractNum>
  <w:abstractNum w:abstractNumId="3">
    <w:nsid w:val="00000007"/>
    <w:multiLevelType w:val="hybridMultilevel"/>
    <w:tmpl w:val="00000006"/>
    <w:lvl w:ilvl="0" w:tplc="000F425C">
      <w:start w:val="1"/>
      <w:numFmt w:val="bullet"/>
      <w:lvlText w:val="—"/>
      <w:lvlJc w:val="left"/>
      <w:rPr>
        <w:sz w:val="18"/>
        <w:szCs w:val="18"/>
      </w:rPr>
    </w:lvl>
    <w:lvl w:ilvl="1" w:tplc="000F425D">
      <w:start w:val="1"/>
      <w:numFmt w:val="bullet"/>
      <w:lvlText w:val="—"/>
      <w:lvlJc w:val="left"/>
      <w:rPr>
        <w:sz w:val="18"/>
        <w:szCs w:val="18"/>
      </w:rPr>
    </w:lvl>
    <w:lvl w:ilvl="2" w:tplc="000F425E">
      <w:start w:val="1"/>
      <w:numFmt w:val="bullet"/>
      <w:lvlText w:val="—"/>
      <w:lvlJc w:val="left"/>
      <w:rPr>
        <w:sz w:val="18"/>
        <w:szCs w:val="18"/>
      </w:rPr>
    </w:lvl>
    <w:lvl w:ilvl="3" w:tplc="000F425F">
      <w:start w:val="1"/>
      <w:numFmt w:val="bullet"/>
      <w:lvlText w:val="—"/>
      <w:lvlJc w:val="left"/>
      <w:rPr>
        <w:sz w:val="18"/>
        <w:szCs w:val="18"/>
      </w:rPr>
    </w:lvl>
    <w:lvl w:ilvl="4" w:tplc="000F4260">
      <w:start w:val="1"/>
      <w:numFmt w:val="bullet"/>
      <w:lvlText w:val="—"/>
      <w:lvlJc w:val="left"/>
      <w:rPr>
        <w:sz w:val="18"/>
        <w:szCs w:val="18"/>
      </w:rPr>
    </w:lvl>
    <w:lvl w:ilvl="5" w:tplc="000F4261">
      <w:start w:val="1"/>
      <w:numFmt w:val="bullet"/>
      <w:lvlText w:val="—"/>
      <w:lvlJc w:val="left"/>
      <w:rPr>
        <w:sz w:val="18"/>
        <w:szCs w:val="18"/>
      </w:rPr>
    </w:lvl>
    <w:lvl w:ilvl="6" w:tplc="000F4262">
      <w:start w:val="1"/>
      <w:numFmt w:val="bullet"/>
      <w:lvlText w:val="—"/>
      <w:lvlJc w:val="left"/>
      <w:rPr>
        <w:sz w:val="18"/>
        <w:szCs w:val="18"/>
      </w:rPr>
    </w:lvl>
    <w:lvl w:ilvl="7" w:tplc="000F4263">
      <w:start w:val="1"/>
      <w:numFmt w:val="bullet"/>
      <w:lvlText w:val="—"/>
      <w:lvlJc w:val="left"/>
      <w:rPr>
        <w:sz w:val="18"/>
        <w:szCs w:val="18"/>
      </w:rPr>
    </w:lvl>
    <w:lvl w:ilvl="8" w:tplc="000F4264">
      <w:start w:val="1"/>
      <w:numFmt w:val="bullet"/>
      <w:lvlText w:val="—"/>
      <w:lvlJc w:val="left"/>
      <w:rPr>
        <w:sz w:val="18"/>
        <w:szCs w:val="18"/>
      </w:rPr>
    </w:lvl>
  </w:abstractNum>
  <w:abstractNum w:abstractNumId="4">
    <w:nsid w:val="00000009"/>
    <w:multiLevelType w:val="hybridMultilevel"/>
    <w:tmpl w:val="00000008"/>
    <w:lvl w:ilvl="0" w:tplc="000F4265">
      <w:start w:val="1"/>
      <w:numFmt w:val="bullet"/>
      <w:lvlText w:val="—"/>
      <w:lvlJc w:val="left"/>
      <w:rPr>
        <w:sz w:val="18"/>
        <w:szCs w:val="18"/>
      </w:rPr>
    </w:lvl>
    <w:lvl w:ilvl="1" w:tplc="000F4266">
      <w:start w:val="1"/>
      <w:numFmt w:val="bullet"/>
      <w:lvlText w:val="—"/>
      <w:lvlJc w:val="left"/>
      <w:rPr>
        <w:sz w:val="18"/>
        <w:szCs w:val="18"/>
      </w:rPr>
    </w:lvl>
    <w:lvl w:ilvl="2" w:tplc="000F4267">
      <w:start w:val="1"/>
      <w:numFmt w:val="bullet"/>
      <w:lvlText w:val="—"/>
      <w:lvlJc w:val="left"/>
      <w:rPr>
        <w:sz w:val="18"/>
        <w:szCs w:val="18"/>
      </w:rPr>
    </w:lvl>
    <w:lvl w:ilvl="3" w:tplc="000F4268">
      <w:start w:val="1"/>
      <w:numFmt w:val="bullet"/>
      <w:lvlText w:val="—"/>
      <w:lvlJc w:val="left"/>
      <w:rPr>
        <w:sz w:val="18"/>
        <w:szCs w:val="18"/>
      </w:rPr>
    </w:lvl>
    <w:lvl w:ilvl="4" w:tplc="000F4269">
      <w:start w:val="1"/>
      <w:numFmt w:val="bullet"/>
      <w:lvlText w:val="—"/>
      <w:lvlJc w:val="left"/>
      <w:rPr>
        <w:sz w:val="18"/>
        <w:szCs w:val="18"/>
      </w:rPr>
    </w:lvl>
    <w:lvl w:ilvl="5" w:tplc="000F426A">
      <w:start w:val="1"/>
      <w:numFmt w:val="bullet"/>
      <w:lvlText w:val="—"/>
      <w:lvlJc w:val="left"/>
      <w:rPr>
        <w:sz w:val="18"/>
        <w:szCs w:val="18"/>
      </w:rPr>
    </w:lvl>
    <w:lvl w:ilvl="6" w:tplc="000F426B">
      <w:start w:val="1"/>
      <w:numFmt w:val="bullet"/>
      <w:lvlText w:val="—"/>
      <w:lvlJc w:val="left"/>
      <w:rPr>
        <w:sz w:val="18"/>
        <w:szCs w:val="18"/>
      </w:rPr>
    </w:lvl>
    <w:lvl w:ilvl="7" w:tplc="000F426C">
      <w:start w:val="1"/>
      <w:numFmt w:val="bullet"/>
      <w:lvlText w:val="—"/>
      <w:lvlJc w:val="left"/>
      <w:rPr>
        <w:sz w:val="18"/>
        <w:szCs w:val="18"/>
      </w:rPr>
    </w:lvl>
    <w:lvl w:ilvl="8" w:tplc="000F426D">
      <w:start w:val="1"/>
      <w:numFmt w:val="bullet"/>
      <w:lvlText w:val="—"/>
      <w:lvlJc w:val="left"/>
      <w:rPr>
        <w:sz w:val="18"/>
        <w:szCs w:val="18"/>
      </w:rPr>
    </w:lvl>
  </w:abstractNum>
  <w:abstractNum w:abstractNumId="5">
    <w:nsid w:val="0000000B"/>
    <w:multiLevelType w:val="hybridMultilevel"/>
    <w:tmpl w:val="0000000A"/>
    <w:lvl w:ilvl="0" w:tplc="000F426E">
      <w:start w:val="1"/>
      <w:numFmt w:val="bullet"/>
      <w:lvlText w:val="—"/>
      <w:lvlJc w:val="left"/>
      <w:rPr>
        <w:sz w:val="18"/>
        <w:szCs w:val="18"/>
      </w:rPr>
    </w:lvl>
    <w:lvl w:ilvl="1" w:tplc="000F426F">
      <w:start w:val="1"/>
      <w:numFmt w:val="bullet"/>
      <w:lvlText w:val="—"/>
      <w:lvlJc w:val="left"/>
      <w:rPr>
        <w:sz w:val="18"/>
        <w:szCs w:val="18"/>
      </w:rPr>
    </w:lvl>
    <w:lvl w:ilvl="2" w:tplc="000F4270">
      <w:start w:val="1"/>
      <w:numFmt w:val="bullet"/>
      <w:lvlText w:val="—"/>
      <w:lvlJc w:val="left"/>
      <w:rPr>
        <w:sz w:val="18"/>
        <w:szCs w:val="18"/>
      </w:rPr>
    </w:lvl>
    <w:lvl w:ilvl="3" w:tplc="000F4271">
      <w:start w:val="1"/>
      <w:numFmt w:val="bullet"/>
      <w:lvlText w:val="—"/>
      <w:lvlJc w:val="left"/>
      <w:rPr>
        <w:sz w:val="18"/>
        <w:szCs w:val="18"/>
      </w:rPr>
    </w:lvl>
    <w:lvl w:ilvl="4" w:tplc="000F4272">
      <w:start w:val="1"/>
      <w:numFmt w:val="bullet"/>
      <w:lvlText w:val="—"/>
      <w:lvlJc w:val="left"/>
      <w:rPr>
        <w:sz w:val="18"/>
        <w:szCs w:val="18"/>
      </w:rPr>
    </w:lvl>
    <w:lvl w:ilvl="5" w:tplc="000F4273">
      <w:start w:val="1"/>
      <w:numFmt w:val="bullet"/>
      <w:lvlText w:val="—"/>
      <w:lvlJc w:val="left"/>
      <w:rPr>
        <w:sz w:val="18"/>
        <w:szCs w:val="18"/>
      </w:rPr>
    </w:lvl>
    <w:lvl w:ilvl="6" w:tplc="000F4274">
      <w:start w:val="1"/>
      <w:numFmt w:val="bullet"/>
      <w:lvlText w:val="—"/>
      <w:lvlJc w:val="left"/>
      <w:rPr>
        <w:sz w:val="18"/>
        <w:szCs w:val="18"/>
      </w:rPr>
    </w:lvl>
    <w:lvl w:ilvl="7" w:tplc="000F4275">
      <w:start w:val="1"/>
      <w:numFmt w:val="bullet"/>
      <w:lvlText w:val="—"/>
      <w:lvlJc w:val="left"/>
      <w:rPr>
        <w:sz w:val="18"/>
        <w:szCs w:val="18"/>
      </w:rPr>
    </w:lvl>
    <w:lvl w:ilvl="8" w:tplc="000F4276">
      <w:start w:val="1"/>
      <w:numFmt w:val="bullet"/>
      <w:lvlText w:val="—"/>
      <w:lvlJc w:val="left"/>
      <w:rPr>
        <w:sz w:val="18"/>
        <w:szCs w:val="18"/>
      </w:rPr>
    </w:lvl>
  </w:abstractNum>
  <w:abstractNum w:abstractNumId="6">
    <w:nsid w:val="0000000D"/>
    <w:multiLevelType w:val="hybridMultilevel"/>
    <w:tmpl w:val="0000000C"/>
    <w:lvl w:ilvl="0" w:tplc="000F4277">
      <w:start w:val="1"/>
      <w:numFmt w:val="bullet"/>
      <w:lvlText w:val="—"/>
      <w:lvlJc w:val="left"/>
      <w:rPr>
        <w:sz w:val="18"/>
        <w:szCs w:val="18"/>
      </w:rPr>
    </w:lvl>
    <w:lvl w:ilvl="1" w:tplc="000F4278">
      <w:start w:val="1"/>
      <w:numFmt w:val="bullet"/>
      <w:lvlText w:val="—"/>
      <w:lvlJc w:val="left"/>
      <w:rPr>
        <w:sz w:val="18"/>
        <w:szCs w:val="18"/>
      </w:rPr>
    </w:lvl>
    <w:lvl w:ilvl="2" w:tplc="000F4279">
      <w:start w:val="1"/>
      <w:numFmt w:val="bullet"/>
      <w:lvlText w:val="—"/>
      <w:lvlJc w:val="left"/>
      <w:rPr>
        <w:sz w:val="18"/>
        <w:szCs w:val="18"/>
      </w:rPr>
    </w:lvl>
    <w:lvl w:ilvl="3" w:tplc="000F427A">
      <w:start w:val="1"/>
      <w:numFmt w:val="bullet"/>
      <w:lvlText w:val="—"/>
      <w:lvlJc w:val="left"/>
      <w:rPr>
        <w:sz w:val="18"/>
        <w:szCs w:val="18"/>
      </w:rPr>
    </w:lvl>
    <w:lvl w:ilvl="4" w:tplc="000F427B">
      <w:start w:val="1"/>
      <w:numFmt w:val="bullet"/>
      <w:lvlText w:val="—"/>
      <w:lvlJc w:val="left"/>
      <w:rPr>
        <w:sz w:val="18"/>
        <w:szCs w:val="18"/>
      </w:rPr>
    </w:lvl>
    <w:lvl w:ilvl="5" w:tplc="000F427C">
      <w:start w:val="1"/>
      <w:numFmt w:val="bullet"/>
      <w:lvlText w:val="—"/>
      <w:lvlJc w:val="left"/>
      <w:rPr>
        <w:sz w:val="18"/>
        <w:szCs w:val="18"/>
      </w:rPr>
    </w:lvl>
    <w:lvl w:ilvl="6" w:tplc="000F427D">
      <w:start w:val="1"/>
      <w:numFmt w:val="bullet"/>
      <w:lvlText w:val="—"/>
      <w:lvlJc w:val="left"/>
      <w:rPr>
        <w:sz w:val="18"/>
        <w:szCs w:val="18"/>
      </w:rPr>
    </w:lvl>
    <w:lvl w:ilvl="7" w:tplc="000F427E">
      <w:start w:val="1"/>
      <w:numFmt w:val="bullet"/>
      <w:lvlText w:val="—"/>
      <w:lvlJc w:val="left"/>
      <w:rPr>
        <w:sz w:val="18"/>
        <w:szCs w:val="18"/>
      </w:rPr>
    </w:lvl>
    <w:lvl w:ilvl="8" w:tplc="000F427F">
      <w:start w:val="1"/>
      <w:numFmt w:val="bullet"/>
      <w:lvlText w:val="—"/>
      <w:lvlJc w:val="left"/>
      <w:rPr>
        <w:sz w:val="18"/>
        <w:szCs w:val="18"/>
      </w:rPr>
    </w:lvl>
  </w:abstractNum>
  <w:abstractNum w:abstractNumId="7">
    <w:nsid w:val="0000000F"/>
    <w:multiLevelType w:val="hybridMultilevel"/>
    <w:tmpl w:val="0000000E"/>
    <w:lvl w:ilvl="0" w:tplc="000F4280">
      <w:start w:val="1"/>
      <w:numFmt w:val="bullet"/>
      <w:lvlText w:val="—"/>
      <w:lvlJc w:val="left"/>
      <w:rPr>
        <w:sz w:val="18"/>
        <w:szCs w:val="18"/>
      </w:rPr>
    </w:lvl>
    <w:lvl w:ilvl="1" w:tplc="000F4281">
      <w:start w:val="1"/>
      <w:numFmt w:val="bullet"/>
      <w:lvlText w:val="—"/>
      <w:lvlJc w:val="left"/>
      <w:rPr>
        <w:sz w:val="18"/>
        <w:szCs w:val="18"/>
      </w:rPr>
    </w:lvl>
    <w:lvl w:ilvl="2" w:tplc="000F4282">
      <w:start w:val="1"/>
      <w:numFmt w:val="bullet"/>
      <w:lvlText w:val="—"/>
      <w:lvlJc w:val="left"/>
      <w:rPr>
        <w:sz w:val="18"/>
        <w:szCs w:val="18"/>
      </w:rPr>
    </w:lvl>
    <w:lvl w:ilvl="3" w:tplc="000F4283">
      <w:start w:val="1"/>
      <w:numFmt w:val="bullet"/>
      <w:lvlText w:val="—"/>
      <w:lvlJc w:val="left"/>
      <w:rPr>
        <w:sz w:val="18"/>
        <w:szCs w:val="18"/>
      </w:rPr>
    </w:lvl>
    <w:lvl w:ilvl="4" w:tplc="000F4284">
      <w:start w:val="1"/>
      <w:numFmt w:val="bullet"/>
      <w:lvlText w:val="—"/>
      <w:lvlJc w:val="left"/>
      <w:rPr>
        <w:sz w:val="18"/>
        <w:szCs w:val="18"/>
      </w:rPr>
    </w:lvl>
    <w:lvl w:ilvl="5" w:tplc="000F4285">
      <w:start w:val="1"/>
      <w:numFmt w:val="bullet"/>
      <w:lvlText w:val="—"/>
      <w:lvlJc w:val="left"/>
      <w:rPr>
        <w:sz w:val="18"/>
        <w:szCs w:val="18"/>
      </w:rPr>
    </w:lvl>
    <w:lvl w:ilvl="6" w:tplc="000F4286">
      <w:start w:val="1"/>
      <w:numFmt w:val="bullet"/>
      <w:lvlText w:val="—"/>
      <w:lvlJc w:val="left"/>
      <w:rPr>
        <w:sz w:val="18"/>
        <w:szCs w:val="18"/>
      </w:rPr>
    </w:lvl>
    <w:lvl w:ilvl="7" w:tplc="000F4287">
      <w:start w:val="1"/>
      <w:numFmt w:val="bullet"/>
      <w:lvlText w:val="—"/>
      <w:lvlJc w:val="left"/>
      <w:rPr>
        <w:sz w:val="18"/>
        <w:szCs w:val="18"/>
      </w:rPr>
    </w:lvl>
    <w:lvl w:ilvl="8" w:tplc="000F4288">
      <w:start w:val="1"/>
      <w:numFmt w:val="bullet"/>
      <w:lvlText w:val="—"/>
      <w:lvlJc w:val="left"/>
      <w:rPr>
        <w:sz w:val="18"/>
        <w:szCs w:val="18"/>
      </w:rPr>
    </w:lvl>
  </w:abstractNum>
  <w:abstractNum w:abstractNumId="8">
    <w:nsid w:val="00A72E51"/>
    <w:multiLevelType w:val="hybridMultilevel"/>
    <w:tmpl w:val="4A040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100D9D"/>
    <w:multiLevelType w:val="hybridMultilevel"/>
    <w:tmpl w:val="C1B240F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10636634"/>
    <w:multiLevelType w:val="hybridMultilevel"/>
    <w:tmpl w:val="253CFBC0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12422BB1"/>
    <w:multiLevelType w:val="hybridMultilevel"/>
    <w:tmpl w:val="D69E06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B983F93"/>
    <w:multiLevelType w:val="multilevel"/>
    <w:tmpl w:val="48D2FCC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4B6692"/>
    <w:multiLevelType w:val="hybridMultilevel"/>
    <w:tmpl w:val="7ABCEA26"/>
    <w:lvl w:ilvl="0" w:tplc="4C2804C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BB27A73"/>
    <w:multiLevelType w:val="hybridMultilevel"/>
    <w:tmpl w:val="699AD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CA1C2C"/>
    <w:multiLevelType w:val="multilevel"/>
    <w:tmpl w:val="01AC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317CDE"/>
    <w:multiLevelType w:val="hybridMultilevel"/>
    <w:tmpl w:val="509273E6"/>
    <w:lvl w:ilvl="0" w:tplc="4C2804CA">
      <w:start w:val="1"/>
      <w:numFmt w:val="decimal"/>
      <w:lvlText w:val="%1."/>
      <w:lvlJc w:val="left"/>
      <w:pPr>
        <w:ind w:left="12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>
    <w:nsid w:val="3E1F7A1A"/>
    <w:multiLevelType w:val="multilevel"/>
    <w:tmpl w:val="013A5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8E5B28"/>
    <w:multiLevelType w:val="multilevel"/>
    <w:tmpl w:val="ADA4F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062C36"/>
    <w:multiLevelType w:val="hybridMultilevel"/>
    <w:tmpl w:val="19DC8B10"/>
    <w:lvl w:ilvl="0" w:tplc="CB02A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3874CBD"/>
    <w:multiLevelType w:val="hybridMultilevel"/>
    <w:tmpl w:val="733E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74666"/>
    <w:multiLevelType w:val="hybridMultilevel"/>
    <w:tmpl w:val="685C2DF6"/>
    <w:lvl w:ilvl="0" w:tplc="5AD89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2A6597"/>
    <w:multiLevelType w:val="hybridMultilevel"/>
    <w:tmpl w:val="40124CFE"/>
    <w:lvl w:ilvl="0" w:tplc="4C2804C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80162B1"/>
    <w:multiLevelType w:val="multilevel"/>
    <w:tmpl w:val="F198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5234FE"/>
    <w:multiLevelType w:val="hybridMultilevel"/>
    <w:tmpl w:val="5FCCABB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1C583A"/>
    <w:multiLevelType w:val="multilevel"/>
    <w:tmpl w:val="CF0A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C67F3E"/>
    <w:multiLevelType w:val="hybridMultilevel"/>
    <w:tmpl w:val="2FBC9B80"/>
    <w:lvl w:ilvl="0" w:tplc="E9889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BA84BB3"/>
    <w:multiLevelType w:val="hybridMultilevel"/>
    <w:tmpl w:val="147ADF5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BE44F86"/>
    <w:multiLevelType w:val="hybridMultilevel"/>
    <w:tmpl w:val="27FE8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8964E0"/>
    <w:multiLevelType w:val="hybridMultilevel"/>
    <w:tmpl w:val="DAE40E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E0F00F5"/>
    <w:multiLevelType w:val="multilevel"/>
    <w:tmpl w:val="C3145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900B88"/>
    <w:multiLevelType w:val="multilevel"/>
    <w:tmpl w:val="40509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7C5DE8"/>
    <w:multiLevelType w:val="hybridMultilevel"/>
    <w:tmpl w:val="CEFAE32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7793432"/>
    <w:multiLevelType w:val="hybridMultilevel"/>
    <w:tmpl w:val="EEB4234E"/>
    <w:lvl w:ilvl="0" w:tplc="A8789E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2B6262"/>
    <w:multiLevelType w:val="hybridMultilevel"/>
    <w:tmpl w:val="C0D64E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6"/>
  </w:num>
  <w:num w:numId="4">
    <w:abstractNumId w:val="32"/>
  </w:num>
  <w:num w:numId="5">
    <w:abstractNumId w:val="19"/>
  </w:num>
  <w:num w:numId="6">
    <w:abstractNumId w:val="26"/>
  </w:num>
  <w:num w:numId="7">
    <w:abstractNumId w:val="31"/>
  </w:num>
  <w:num w:numId="8">
    <w:abstractNumId w:val="24"/>
  </w:num>
  <w:num w:numId="9">
    <w:abstractNumId w:val="18"/>
  </w:num>
  <w:num w:numId="10">
    <w:abstractNumId w:val="30"/>
  </w:num>
  <w:num w:numId="11">
    <w:abstractNumId w:val="23"/>
  </w:num>
  <w:num w:numId="12">
    <w:abstractNumId w:val="22"/>
  </w:num>
  <w:num w:numId="13">
    <w:abstractNumId w:val="27"/>
  </w:num>
  <w:num w:numId="14">
    <w:abstractNumId w:val="35"/>
  </w:num>
  <w:num w:numId="15">
    <w:abstractNumId w:val="14"/>
  </w:num>
  <w:num w:numId="16">
    <w:abstractNumId w:val="11"/>
  </w:num>
  <w:num w:numId="17">
    <w:abstractNumId w:val="17"/>
  </w:num>
  <w:num w:numId="18">
    <w:abstractNumId w:val="20"/>
  </w:num>
  <w:num w:numId="19">
    <w:abstractNumId w:val="28"/>
  </w:num>
  <w:num w:numId="20">
    <w:abstractNumId w:val="25"/>
  </w:num>
  <w:num w:numId="21">
    <w:abstractNumId w:val="9"/>
  </w:num>
  <w:num w:numId="22">
    <w:abstractNumId w:val="29"/>
  </w:num>
  <w:num w:numId="23">
    <w:abstractNumId w:val="8"/>
  </w:num>
  <w:num w:numId="24">
    <w:abstractNumId w:val="12"/>
  </w:num>
  <w:num w:numId="25">
    <w:abstractNumId w:val="10"/>
  </w:num>
  <w:num w:numId="26">
    <w:abstractNumId w:val="33"/>
  </w:num>
  <w:num w:numId="27">
    <w:abstractNumId w:val="34"/>
  </w:num>
  <w:num w:numId="28">
    <w:abstractNumId w:val="13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123"/>
    <w:rsid w:val="0000565B"/>
    <w:rsid w:val="00012695"/>
    <w:rsid w:val="0002585A"/>
    <w:rsid w:val="00033964"/>
    <w:rsid w:val="00062AF2"/>
    <w:rsid w:val="00065187"/>
    <w:rsid w:val="00071A52"/>
    <w:rsid w:val="0008031D"/>
    <w:rsid w:val="000811BB"/>
    <w:rsid w:val="00083D68"/>
    <w:rsid w:val="00084C9D"/>
    <w:rsid w:val="000A3FBC"/>
    <w:rsid w:val="000B2505"/>
    <w:rsid w:val="000C3AAF"/>
    <w:rsid w:val="000C43D4"/>
    <w:rsid w:val="000D29F9"/>
    <w:rsid w:val="000D677E"/>
    <w:rsid w:val="001143E0"/>
    <w:rsid w:val="001148CF"/>
    <w:rsid w:val="00114C64"/>
    <w:rsid w:val="0013543C"/>
    <w:rsid w:val="0015589F"/>
    <w:rsid w:val="00160531"/>
    <w:rsid w:val="001723EA"/>
    <w:rsid w:val="001742E0"/>
    <w:rsid w:val="0017486A"/>
    <w:rsid w:val="00180178"/>
    <w:rsid w:val="001943C2"/>
    <w:rsid w:val="001B6278"/>
    <w:rsid w:val="001C68C7"/>
    <w:rsid w:val="001C7E2F"/>
    <w:rsid w:val="001D5DD2"/>
    <w:rsid w:val="001E0B03"/>
    <w:rsid w:val="001E3179"/>
    <w:rsid w:val="001E740E"/>
    <w:rsid w:val="00207C2F"/>
    <w:rsid w:val="002234C8"/>
    <w:rsid w:val="00253E2E"/>
    <w:rsid w:val="00281770"/>
    <w:rsid w:val="002860CB"/>
    <w:rsid w:val="00286E91"/>
    <w:rsid w:val="002913B5"/>
    <w:rsid w:val="00297710"/>
    <w:rsid w:val="002E0A57"/>
    <w:rsid w:val="00300ADC"/>
    <w:rsid w:val="00335668"/>
    <w:rsid w:val="00354188"/>
    <w:rsid w:val="003C7197"/>
    <w:rsid w:val="003D11D1"/>
    <w:rsid w:val="003D1E77"/>
    <w:rsid w:val="003D7BAF"/>
    <w:rsid w:val="003E139C"/>
    <w:rsid w:val="003E2CF0"/>
    <w:rsid w:val="00405D02"/>
    <w:rsid w:val="00421EF8"/>
    <w:rsid w:val="00431EF0"/>
    <w:rsid w:val="00441AE5"/>
    <w:rsid w:val="004A77E7"/>
    <w:rsid w:val="004C59C7"/>
    <w:rsid w:val="004C66E8"/>
    <w:rsid w:val="004D5E2B"/>
    <w:rsid w:val="0051221E"/>
    <w:rsid w:val="005402C3"/>
    <w:rsid w:val="00555F12"/>
    <w:rsid w:val="005A0684"/>
    <w:rsid w:val="005B6E20"/>
    <w:rsid w:val="005F5123"/>
    <w:rsid w:val="00601E09"/>
    <w:rsid w:val="006635F3"/>
    <w:rsid w:val="00696E65"/>
    <w:rsid w:val="006A2A5C"/>
    <w:rsid w:val="006B1D27"/>
    <w:rsid w:val="006D05B3"/>
    <w:rsid w:val="007210E4"/>
    <w:rsid w:val="00741D78"/>
    <w:rsid w:val="007524D4"/>
    <w:rsid w:val="007675CF"/>
    <w:rsid w:val="007F24B3"/>
    <w:rsid w:val="008007D7"/>
    <w:rsid w:val="00804784"/>
    <w:rsid w:val="00805F23"/>
    <w:rsid w:val="00807B7F"/>
    <w:rsid w:val="00810196"/>
    <w:rsid w:val="00811F55"/>
    <w:rsid w:val="008178EF"/>
    <w:rsid w:val="008228CE"/>
    <w:rsid w:val="00826204"/>
    <w:rsid w:val="00833382"/>
    <w:rsid w:val="008428BB"/>
    <w:rsid w:val="0085451F"/>
    <w:rsid w:val="00860C76"/>
    <w:rsid w:val="00865B0B"/>
    <w:rsid w:val="00886AF6"/>
    <w:rsid w:val="008A0427"/>
    <w:rsid w:val="008B212D"/>
    <w:rsid w:val="008B68DB"/>
    <w:rsid w:val="008D07A2"/>
    <w:rsid w:val="008D1DBF"/>
    <w:rsid w:val="008E0E4C"/>
    <w:rsid w:val="008E1740"/>
    <w:rsid w:val="008F60F4"/>
    <w:rsid w:val="0092112C"/>
    <w:rsid w:val="009571E5"/>
    <w:rsid w:val="00997992"/>
    <w:rsid w:val="009C7A5E"/>
    <w:rsid w:val="00A10694"/>
    <w:rsid w:val="00A11A73"/>
    <w:rsid w:val="00A339FE"/>
    <w:rsid w:val="00A57ACD"/>
    <w:rsid w:val="00A75860"/>
    <w:rsid w:val="00AF764E"/>
    <w:rsid w:val="00B01115"/>
    <w:rsid w:val="00B069BA"/>
    <w:rsid w:val="00B14F62"/>
    <w:rsid w:val="00B2385F"/>
    <w:rsid w:val="00B27DD4"/>
    <w:rsid w:val="00B323BC"/>
    <w:rsid w:val="00B44432"/>
    <w:rsid w:val="00B5099A"/>
    <w:rsid w:val="00B50DE0"/>
    <w:rsid w:val="00B54B91"/>
    <w:rsid w:val="00B63BEC"/>
    <w:rsid w:val="00B72C30"/>
    <w:rsid w:val="00B9722F"/>
    <w:rsid w:val="00BC39A7"/>
    <w:rsid w:val="00BC5F51"/>
    <w:rsid w:val="00BD1D0C"/>
    <w:rsid w:val="00BE58B3"/>
    <w:rsid w:val="00BF718F"/>
    <w:rsid w:val="00C17AB8"/>
    <w:rsid w:val="00C26C2A"/>
    <w:rsid w:val="00C306C3"/>
    <w:rsid w:val="00C44597"/>
    <w:rsid w:val="00C71E0F"/>
    <w:rsid w:val="00C71E7D"/>
    <w:rsid w:val="00C73248"/>
    <w:rsid w:val="00CA43A3"/>
    <w:rsid w:val="00CB79AF"/>
    <w:rsid w:val="00D0653F"/>
    <w:rsid w:val="00D14C12"/>
    <w:rsid w:val="00D21057"/>
    <w:rsid w:val="00D23384"/>
    <w:rsid w:val="00D275F2"/>
    <w:rsid w:val="00D27A94"/>
    <w:rsid w:val="00D31E11"/>
    <w:rsid w:val="00D43084"/>
    <w:rsid w:val="00D47F1A"/>
    <w:rsid w:val="00D90BDC"/>
    <w:rsid w:val="00D90C26"/>
    <w:rsid w:val="00DA2D9C"/>
    <w:rsid w:val="00DC36E9"/>
    <w:rsid w:val="00E0139C"/>
    <w:rsid w:val="00E21FCA"/>
    <w:rsid w:val="00E239FA"/>
    <w:rsid w:val="00E445FB"/>
    <w:rsid w:val="00E66006"/>
    <w:rsid w:val="00E9173A"/>
    <w:rsid w:val="00EB5B52"/>
    <w:rsid w:val="00F26D9E"/>
    <w:rsid w:val="00F4531D"/>
    <w:rsid w:val="00F5019E"/>
    <w:rsid w:val="00F81F49"/>
    <w:rsid w:val="00F844D8"/>
    <w:rsid w:val="00FB39F1"/>
    <w:rsid w:val="00FB6F34"/>
    <w:rsid w:val="00FC1D21"/>
    <w:rsid w:val="00FD39DF"/>
    <w:rsid w:val="00FF38C1"/>
    <w:rsid w:val="00FF58DC"/>
    <w:rsid w:val="00FF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A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A7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44597"/>
    <w:rPr>
      <w:rFonts w:ascii="Calibri" w:hAnsi="Calibri"/>
      <w:sz w:val="22"/>
      <w:szCs w:val="22"/>
    </w:rPr>
  </w:style>
  <w:style w:type="table" w:styleId="a6">
    <w:name w:val="Table Grid"/>
    <w:basedOn w:val="a1"/>
    <w:rsid w:val="00D47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811B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0811BB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0811B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0811BB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811BB"/>
    <w:pPr>
      <w:ind w:left="720"/>
      <w:contextualSpacing/>
    </w:pPr>
  </w:style>
  <w:style w:type="character" w:customStyle="1" w:styleId="FontStyle63">
    <w:name w:val="Font Style63"/>
    <w:basedOn w:val="a0"/>
    <w:rsid w:val="000811BB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basedOn w:val="a0"/>
    <w:rsid w:val="000811B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ParagraphStyle">
    <w:name w:val="Paragraph Style"/>
    <w:rsid w:val="000811B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c">
    <w:name w:val="Основной текст_"/>
    <w:link w:val="2"/>
    <w:rsid w:val="000811BB"/>
    <w:rPr>
      <w:rFonts w:ascii="Century Schoolbook" w:eastAsia="Century Schoolbook" w:hAnsi="Century Schoolbook" w:cs="Century Schoolbook"/>
      <w:spacing w:val="6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c"/>
    <w:rsid w:val="000811BB"/>
    <w:pPr>
      <w:widowControl w:val="0"/>
      <w:shd w:val="clear" w:color="auto" w:fill="FFFFFF"/>
      <w:spacing w:before="120" w:line="211" w:lineRule="exact"/>
      <w:jc w:val="both"/>
    </w:pPr>
    <w:rPr>
      <w:rFonts w:ascii="Century Schoolbook" w:eastAsia="Century Schoolbook" w:hAnsi="Century Schoolbook" w:cs="Century Schoolbook"/>
      <w:spacing w:val="6"/>
      <w:sz w:val="18"/>
      <w:szCs w:val="18"/>
    </w:rPr>
  </w:style>
  <w:style w:type="character" w:customStyle="1" w:styleId="0pt">
    <w:name w:val="Основной текст + Полужирный;Интервал 0 pt"/>
    <w:rsid w:val="000811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d">
    <w:name w:val="Body Text"/>
    <w:basedOn w:val="a"/>
    <w:link w:val="ae"/>
    <w:uiPriority w:val="99"/>
    <w:rsid w:val="000811BB"/>
    <w:pPr>
      <w:shd w:val="clear" w:color="auto" w:fill="FFFFFF"/>
      <w:spacing w:line="240" w:lineRule="atLeast"/>
    </w:pPr>
    <w:rPr>
      <w:rFonts w:eastAsia="Arial Unicode MS"/>
      <w:sz w:val="18"/>
      <w:szCs w:val="18"/>
    </w:rPr>
  </w:style>
  <w:style w:type="character" w:customStyle="1" w:styleId="ae">
    <w:name w:val="Основной текст Знак"/>
    <w:basedOn w:val="a0"/>
    <w:link w:val="ad"/>
    <w:uiPriority w:val="99"/>
    <w:rsid w:val="000811BB"/>
    <w:rPr>
      <w:rFonts w:eastAsia="Arial Unicode MS"/>
      <w:sz w:val="18"/>
      <w:szCs w:val="18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rsid w:val="000811BB"/>
    <w:rPr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0811BB"/>
    <w:rPr>
      <w:sz w:val="18"/>
      <w:szCs w:val="18"/>
      <w:shd w:val="clear" w:color="auto" w:fill="FFFFFF"/>
    </w:rPr>
  </w:style>
  <w:style w:type="character" w:customStyle="1" w:styleId="af">
    <w:name w:val="Основной текст + Полужирный"/>
    <w:uiPriority w:val="99"/>
    <w:rsid w:val="000811BB"/>
    <w:rPr>
      <w:rFonts w:ascii="Times New Roman" w:hAnsi="Times New Roman" w:cs="Times New Roman"/>
      <w:b/>
      <w:bCs/>
      <w:sz w:val="18"/>
      <w:szCs w:val="18"/>
    </w:rPr>
  </w:style>
  <w:style w:type="character" w:customStyle="1" w:styleId="30">
    <w:name w:val="Основной текст (3) + Не полужирный"/>
    <w:basedOn w:val="3"/>
    <w:uiPriority w:val="99"/>
    <w:rsid w:val="000811BB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811BB"/>
    <w:pPr>
      <w:shd w:val="clear" w:color="auto" w:fill="FFFFFF"/>
      <w:spacing w:line="192" w:lineRule="exact"/>
    </w:pPr>
    <w:rPr>
      <w:b/>
      <w:bCs/>
      <w:sz w:val="18"/>
      <w:szCs w:val="18"/>
    </w:rPr>
  </w:style>
  <w:style w:type="paragraph" w:customStyle="1" w:styleId="41">
    <w:name w:val="Основной текст (4)1"/>
    <w:basedOn w:val="a"/>
    <w:link w:val="4"/>
    <w:uiPriority w:val="99"/>
    <w:rsid w:val="000811BB"/>
    <w:pPr>
      <w:shd w:val="clear" w:color="auto" w:fill="FFFFFF"/>
      <w:spacing w:line="192" w:lineRule="exact"/>
      <w:jc w:val="both"/>
    </w:pPr>
    <w:rPr>
      <w:sz w:val="18"/>
      <w:szCs w:val="18"/>
    </w:rPr>
  </w:style>
  <w:style w:type="character" w:customStyle="1" w:styleId="TrebuchetMS1">
    <w:name w:val="Основной текст + Trebuchet MS1"/>
    <w:aliases w:val="6 pt,Курсив"/>
    <w:uiPriority w:val="99"/>
    <w:rsid w:val="000811BB"/>
    <w:rPr>
      <w:rFonts w:ascii="Trebuchet MS" w:hAnsi="Trebuchet MS" w:cs="Trebuchet MS"/>
      <w:i/>
      <w:iCs/>
      <w:sz w:val="12"/>
      <w:szCs w:val="12"/>
    </w:rPr>
  </w:style>
  <w:style w:type="character" w:customStyle="1" w:styleId="20">
    <w:name w:val="Основной текст (2)"/>
    <w:basedOn w:val="a0"/>
    <w:link w:val="21"/>
    <w:uiPriority w:val="99"/>
    <w:rsid w:val="000811BB"/>
    <w:rPr>
      <w:b/>
      <w:bCs/>
      <w:sz w:val="18"/>
      <w:szCs w:val="18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0811BB"/>
    <w:rPr>
      <w:sz w:val="18"/>
      <w:szCs w:val="18"/>
      <w:shd w:val="clear" w:color="auto" w:fill="FFFFFF"/>
    </w:rPr>
  </w:style>
  <w:style w:type="character" w:customStyle="1" w:styleId="60">
    <w:name w:val="Основной текст (6) + Полужирный"/>
    <w:basedOn w:val="6"/>
    <w:uiPriority w:val="99"/>
    <w:rsid w:val="000811BB"/>
    <w:rPr>
      <w:b/>
      <w:bCs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0811BB"/>
    <w:pPr>
      <w:shd w:val="clear" w:color="auto" w:fill="FFFFFF"/>
      <w:spacing w:line="187" w:lineRule="exact"/>
    </w:pPr>
    <w:rPr>
      <w:b/>
      <w:bCs/>
      <w:sz w:val="18"/>
      <w:szCs w:val="18"/>
    </w:rPr>
  </w:style>
  <w:style w:type="paragraph" w:customStyle="1" w:styleId="61">
    <w:name w:val="Основной текст (6)1"/>
    <w:basedOn w:val="a"/>
    <w:link w:val="6"/>
    <w:uiPriority w:val="99"/>
    <w:rsid w:val="000811BB"/>
    <w:pPr>
      <w:shd w:val="clear" w:color="auto" w:fill="FFFFFF"/>
      <w:spacing w:line="192" w:lineRule="exact"/>
    </w:pPr>
    <w:rPr>
      <w:sz w:val="18"/>
      <w:szCs w:val="18"/>
    </w:rPr>
  </w:style>
  <w:style w:type="character" w:customStyle="1" w:styleId="22">
    <w:name w:val="Основной текст (2) + Полужирный"/>
    <w:basedOn w:val="20"/>
    <w:uiPriority w:val="99"/>
    <w:rsid w:val="000811BB"/>
    <w:rPr>
      <w:rFonts w:cs="Times New Roman"/>
      <w:b/>
      <w:bCs/>
      <w:sz w:val="18"/>
      <w:szCs w:val="18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rsid w:val="000811BB"/>
    <w:rPr>
      <w:b/>
      <w:bCs/>
      <w:sz w:val="18"/>
      <w:szCs w:val="18"/>
      <w:shd w:val="clear" w:color="auto" w:fill="FFFFFF"/>
    </w:rPr>
  </w:style>
  <w:style w:type="character" w:customStyle="1" w:styleId="50">
    <w:name w:val="Основной текст (5) + Не полужирный"/>
    <w:basedOn w:val="5"/>
    <w:uiPriority w:val="99"/>
    <w:rsid w:val="000811BB"/>
    <w:rPr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0811BB"/>
    <w:pPr>
      <w:shd w:val="clear" w:color="auto" w:fill="FFFFFF"/>
      <w:spacing w:line="240" w:lineRule="atLeast"/>
      <w:jc w:val="both"/>
    </w:pPr>
    <w:rPr>
      <w:b/>
      <w:bCs/>
      <w:sz w:val="18"/>
      <w:szCs w:val="18"/>
    </w:rPr>
  </w:style>
  <w:style w:type="character" w:customStyle="1" w:styleId="40">
    <w:name w:val="Основной текст (4) + Не полужирный"/>
    <w:basedOn w:val="4"/>
    <w:uiPriority w:val="99"/>
    <w:rsid w:val="000811BB"/>
    <w:rPr>
      <w:rFonts w:cs="Times New Roman"/>
      <w:sz w:val="18"/>
      <w:szCs w:val="1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0811BB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78pt">
    <w:name w:val="Основной текст (7) + 8 pt"/>
    <w:basedOn w:val="7"/>
    <w:uiPriority w:val="99"/>
    <w:rsid w:val="000811BB"/>
    <w:rPr>
      <w:rFonts w:ascii="Bookman Old Style" w:hAnsi="Bookman Old Style" w:cs="Bookman Old Style"/>
      <w:sz w:val="16"/>
      <w:szCs w:val="16"/>
      <w:shd w:val="clear" w:color="auto" w:fill="FFFFFF"/>
    </w:rPr>
  </w:style>
  <w:style w:type="character" w:customStyle="1" w:styleId="42">
    <w:name w:val="Основной текст (4) + Полужирный"/>
    <w:basedOn w:val="4"/>
    <w:uiPriority w:val="99"/>
    <w:rsid w:val="000811BB"/>
    <w:rPr>
      <w:rFonts w:ascii="Bookman Old Style" w:hAnsi="Bookman Old Style" w:cs="Bookman Old Style"/>
      <w:b/>
      <w:bCs/>
      <w:sz w:val="16"/>
      <w:szCs w:val="1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811BB"/>
    <w:pPr>
      <w:shd w:val="clear" w:color="auto" w:fill="FFFFFF"/>
      <w:spacing w:line="240" w:lineRule="atLeast"/>
    </w:pPr>
    <w:rPr>
      <w:rFonts w:ascii="Bookman Old Style" w:hAnsi="Bookman Old Style" w:cs="Bookman Old Style"/>
      <w:sz w:val="18"/>
      <w:szCs w:val="18"/>
    </w:rPr>
  </w:style>
  <w:style w:type="character" w:customStyle="1" w:styleId="6pt">
    <w:name w:val="Основной текст + 6 pt"/>
    <w:aliases w:val="Полужирный1,Основной текст + 8 pt"/>
    <w:uiPriority w:val="99"/>
    <w:rsid w:val="000811BB"/>
    <w:rPr>
      <w:rFonts w:ascii="Times New Roman" w:hAnsi="Times New Roman" w:cs="Times New Roman"/>
      <w:sz w:val="12"/>
      <w:szCs w:val="12"/>
    </w:rPr>
  </w:style>
  <w:style w:type="character" w:customStyle="1" w:styleId="70">
    <w:name w:val="Основной текст (7) + Полужирный"/>
    <w:basedOn w:val="7"/>
    <w:uiPriority w:val="99"/>
    <w:rsid w:val="000811BB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0811BB"/>
    <w:rPr>
      <w:rFonts w:cs="Times New Roman"/>
      <w:b/>
      <w:bCs/>
      <w:sz w:val="18"/>
      <w:szCs w:val="18"/>
      <w:shd w:val="clear" w:color="auto" w:fill="FFFFFF"/>
    </w:rPr>
  </w:style>
  <w:style w:type="character" w:customStyle="1" w:styleId="23">
    <w:name w:val="Основной текст (2) + Не полужирный"/>
    <w:basedOn w:val="20"/>
    <w:uiPriority w:val="99"/>
    <w:rsid w:val="000811BB"/>
    <w:rPr>
      <w:rFonts w:cs="Times New Roman"/>
      <w:b/>
      <w:bCs/>
      <w:sz w:val="18"/>
      <w:szCs w:val="18"/>
      <w:shd w:val="clear" w:color="auto" w:fill="FFFFFF"/>
    </w:rPr>
  </w:style>
  <w:style w:type="character" w:customStyle="1" w:styleId="72">
    <w:name w:val="Основной текст (7) + Курсив"/>
    <w:basedOn w:val="7"/>
    <w:uiPriority w:val="99"/>
    <w:rsid w:val="000811BB"/>
    <w:rPr>
      <w:rFonts w:ascii="Times New Roman" w:hAnsi="Times New Roman" w:cs="Bookman Old Style"/>
      <w:i/>
      <w:iCs/>
      <w:sz w:val="18"/>
      <w:szCs w:val="18"/>
      <w:shd w:val="clear" w:color="auto" w:fill="FFFFFF"/>
    </w:rPr>
  </w:style>
  <w:style w:type="character" w:customStyle="1" w:styleId="33">
    <w:name w:val="Основной текст (3) + Полужирный"/>
    <w:basedOn w:val="3"/>
    <w:uiPriority w:val="99"/>
    <w:rsid w:val="000811BB"/>
    <w:rPr>
      <w:rFonts w:ascii="Georgia" w:hAnsi="Georgia" w:cs="Georgia"/>
      <w:b/>
      <w:bCs/>
      <w:sz w:val="16"/>
      <w:szCs w:val="16"/>
      <w:shd w:val="clear" w:color="auto" w:fill="FFFFFF"/>
    </w:rPr>
  </w:style>
  <w:style w:type="character" w:customStyle="1" w:styleId="65pt">
    <w:name w:val="Основной текст (6) + 5 pt"/>
    <w:aliases w:val="Малые прописные"/>
    <w:basedOn w:val="6"/>
    <w:uiPriority w:val="99"/>
    <w:rsid w:val="000811BB"/>
    <w:rPr>
      <w:rFonts w:cs="Times New Roman"/>
      <w:smallCaps/>
      <w:sz w:val="10"/>
      <w:szCs w:val="10"/>
      <w:shd w:val="clear" w:color="auto" w:fill="FFFFFF"/>
      <w:lang w:val="en-US" w:eastAsia="en-US"/>
    </w:rPr>
  </w:style>
  <w:style w:type="character" w:customStyle="1" w:styleId="12">
    <w:name w:val="Заголовок №1 (2)"/>
    <w:basedOn w:val="a0"/>
    <w:link w:val="121"/>
    <w:uiPriority w:val="99"/>
    <w:rsid w:val="000811BB"/>
    <w:rPr>
      <w:b/>
      <w:bCs/>
      <w:sz w:val="18"/>
      <w:szCs w:val="18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0811BB"/>
    <w:pPr>
      <w:shd w:val="clear" w:color="auto" w:fill="FFFFFF"/>
      <w:spacing w:line="187" w:lineRule="exact"/>
      <w:outlineLvl w:val="0"/>
    </w:pPr>
    <w:rPr>
      <w:b/>
      <w:bCs/>
      <w:sz w:val="18"/>
      <w:szCs w:val="18"/>
    </w:rPr>
  </w:style>
  <w:style w:type="character" w:customStyle="1" w:styleId="9pt">
    <w:name w:val="Основной текст + 9 pt"/>
    <w:aliases w:val="Полужирный,Основной текст (5) + 8 pt"/>
    <w:uiPriority w:val="99"/>
    <w:rsid w:val="000811BB"/>
    <w:rPr>
      <w:rFonts w:ascii="Times New Roman" w:hAnsi="Times New Roman" w:cs="Times New Roman"/>
      <w:b/>
      <w:bCs/>
      <w:sz w:val="18"/>
      <w:szCs w:val="18"/>
    </w:rPr>
  </w:style>
  <w:style w:type="character" w:customStyle="1" w:styleId="59pt">
    <w:name w:val="Основной текст (5) + 9 pt"/>
    <w:aliases w:val="Полужирный2,Основной текст (6) + 9 pt"/>
    <w:basedOn w:val="5"/>
    <w:uiPriority w:val="99"/>
    <w:rsid w:val="000811BB"/>
    <w:rPr>
      <w:rFonts w:cs="Times New Roman"/>
      <w:b/>
      <w:bCs/>
      <w:sz w:val="18"/>
      <w:szCs w:val="18"/>
      <w:shd w:val="clear" w:color="auto" w:fill="FFFFFF"/>
    </w:rPr>
  </w:style>
  <w:style w:type="character" w:customStyle="1" w:styleId="68pt">
    <w:name w:val="Основной текст (6) + 8 pt"/>
    <w:aliases w:val="Не полужирный"/>
    <w:basedOn w:val="6"/>
    <w:uiPriority w:val="99"/>
    <w:rsid w:val="000811BB"/>
    <w:rPr>
      <w:rFonts w:cs="Times New Roman"/>
      <w:sz w:val="16"/>
      <w:szCs w:val="16"/>
      <w:shd w:val="clear" w:color="auto" w:fill="FFFFFF"/>
    </w:rPr>
  </w:style>
  <w:style w:type="character" w:customStyle="1" w:styleId="5pt">
    <w:name w:val="Основной текст + 5 pt"/>
    <w:uiPriority w:val="99"/>
    <w:rsid w:val="000811BB"/>
    <w:rPr>
      <w:rFonts w:ascii="Times New Roman" w:hAnsi="Times New Roman" w:cs="Times New Roman"/>
      <w:sz w:val="10"/>
      <w:szCs w:val="10"/>
    </w:rPr>
  </w:style>
  <w:style w:type="character" w:customStyle="1" w:styleId="62">
    <w:name w:val="Основной текст (6) + Не полужирный"/>
    <w:basedOn w:val="6"/>
    <w:uiPriority w:val="99"/>
    <w:rsid w:val="000811BB"/>
    <w:rPr>
      <w:rFonts w:cs="Times New Roman"/>
      <w:sz w:val="18"/>
      <w:szCs w:val="18"/>
      <w:shd w:val="clear" w:color="auto" w:fill="FFFFFF"/>
    </w:rPr>
  </w:style>
  <w:style w:type="character" w:customStyle="1" w:styleId="52">
    <w:name w:val="Основной текст (5) + Полужирный"/>
    <w:basedOn w:val="5"/>
    <w:uiPriority w:val="99"/>
    <w:rsid w:val="000811BB"/>
    <w:rPr>
      <w:rFonts w:cs="Times New Roman"/>
      <w:b/>
      <w:bCs/>
      <w:sz w:val="18"/>
      <w:szCs w:val="18"/>
      <w:shd w:val="clear" w:color="auto" w:fill="FFFFFF"/>
    </w:rPr>
  </w:style>
  <w:style w:type="character" w:customStyle="1" w:styleId="1">
    <w:name w:val="Заголовок №1"/>
    <w:basedOn w:val="a0"/>
    <w:link w:val="11"/>
    <w:uiPriority w:val="99"/>
    <w:rsid w:val="000811BB"/>
    <w:rPr>
      <w:b/>
      <w:bCs/>
      <w:sz w:val="18"/>
      <w:szCs w:val="18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0811BB"/>
    <w:pPr>
      <w:shd w:val="clear" w:color="auto" w:fill="FFFFFF"/>
      <w:spacing w:line="187" w:lineRule="exact"/>
      <w:outlineLvl w:val="0"/>
    </w:pPr>
    <w:rPr>
      <w:b/>
      <w:bCs/>
      <w:sz w:val="18"/>
      <w:szCs w:val="18"/>
    </w:rPr>
  </w:style>
  <w:style w:type="character" w:customStyle="1" w:styleId="420">
    <w:name w:val="Основной текст (4)2"/>
    <w:basedOn w:val="4"/>
    <w:uiPriority w:val="99"/>
    <w:rsid w:val="000811BB"/>
    <w:rPr>
      <w:rFonts w:ascii="Bookman Old Style" w:hAnsi="Bookman Old Style" w:cs="Bookman Old Style"/>
      <w:sz w:val="16"/>
      <w:szCs w:val="16"/>
      <w:shd w:val="clear" w:color="auto" w:fill="FFFFFF"/>
    </w:rPr>
  </w:style>
  <w:style w:type="character" w:customStyle="1" w:styleId="27pt">
    <w:name w:val="Основной текст (2) + 7 pt"/>
    <w:basedOn w:val="20"/>
    <w:uiPriority w:val="99"/>
    <w:rsid w:val="000811BB"/>
    <w:rPr>
      <w:rFonts w:cs="Times New Roman"/>
      <w:b/>
      <w:bCs/>
      <w:sz w:val="14"/>
      <w:szCs w:val="1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F79C7-4854-41C0-8D71-080CD00E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85</Pages>
  <Words>35536</Words>
  <Characters>202559</Characters>
  <Application>Microsoft Office Word</Application>
  <DocSecurity>0</DocSecurity>
  <Lines>1687</Lines>
  <Paragraphs>475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237620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28</cp:revision>
  <cp:lastPrinted>2016-09-26T14:15:00Z</cp:lastPrinted>
  <dcterms:created xsi:type="dcterms:W3CDTF">2014-12-16T05:20:00Z</dcterms:created>
  <dcterms:modified xsi:type="dcterms:W3CDTF">2020-01-17T10:22:00Z</dcterms:modified>
</cp:coreProperties>
</file>